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18C4" w:rsidRDefault="00F05E0D" w:rsidP="00A3392F">
      <w:pPr>
        <w:spacing w:line="0" w:lineRule="atLeast"/>
        <w:jc w:val="center"/>
        <w:rPr>
          <w:rFonts w:ascii="Leelawadee" w:eastAsia="Leelawadee" w:hAnsi="Leelawadee"/>
          <w:color w:val="00B050"/>
          <w:sz w:val="96"/>
          <w:szCs w:val="96"/>
        </w:rPr>
      </w:pPr>
      <w:bookmarkStart w:id="0" w:name="page1"/>
      <w:bookmarkEnd w:id="0"/>
      <w:r>
        <w:rPr>
          <w:rFonts w:ascii="Leelawadee" w:eastAsia="Leelawadee" w:hAnsi="Leelawadee"/>
          <w:color w:val="00B050"/>
          <w:sz w:val="96"/>
          <w:szCs w:val="96"/>
        </w:rPr>
        <w:t>Harold Wood</w:t>
      </w:r>
      <w:r w:rsidR="00A3392F">
        <w:rPr>
          <w:rFonts w:ascii="Leelawadee" w:eastAsia="Leelawadee" w:hAnsi="Leelawadee"/>
          <w:color w:val="00B050"/>
          <w:sz w:val="96"/>
          <w:szCs w:val="96"/>
        </w:rPr>
        <w:t xml:space="preserve"> </w:t>
      </w:r>
      <w:r>
        <w:rPr>
          <w:rFonts w:ascii="Leelawadee" w:eastAsia="Leelawadee" w:hAnsi="Leelawadee"/>
          <w:color w:val="00B050"/>
          <w:sz w:val="96"/>
          <w:szCs w:val="96"/>
        </w:rPr>
        <w:t>Primary School</w:t>
      </w:r>
    </w:p>
    <w:p w:rsidR="00A3392F" w:rsidRDefault="00A3392F" w:rsidP="00A3392F">
      <w:pPr>
        <w:spacing w:line="0" w:lineRule="atLeast"/>
        <w:jc w:val="center"/>
        <w:rPr>
          <w:rFonts w:ascii="Leelawadee" w:eastAsia="Leelawadee" w:hAnsi="Leelawadee"/>
          <w:color w:val="00B050"/>
          <w:sz w:val="96"/>
          <w:szCs w:val="96"/>
        </w:rPr>
      </w:pPr>
    </w:p>
    <w:p w:rsidR="00A3392F" w:rsidRDefault="00A3392F" w:rsidP="00A3392F">
      <w:pPr>
        <w:spacing w:line="0" w:lineRule="atLeast"/>
        <w:jc w:val="center"/>
        <w:rPr>
          <w:rFonts w:ascii="Leelawadee" w:eastAsia="Leelawadee" w:hAnsi="Leelawadee"/>
          <w:color w:val="00B050"/>
          <w:sz w:val="96"/>
          <w:szCs w:val="96"/>
        </w:rPr>
      </w:pPr>
    </w:p>
    <w:p w:rsidR="00A3392F" w:rsidRDefault="00A3392F" w:rsidP="00A3392F">
      <w:pPr>
        <w:spacing w:line="0" w:lineRule="atLeast"/>
        <w:jc w:val="center"/>
        <w:rPr>
          <w:rFonts w:ascii="Leelawadee" w:eastAsia="Leelawadee" w:hAnsi="Leelawadee"/>
          <w:color w:val="00B050"/>
          <w:sz w:val="96"/>
          <w:szCs w:val="96"/>
        </w:rPr>
      </w:pPr>
      <w:r>
        <w:rPr>
          <w:rFonts w:ascii="Times New Roman" w:eastAsia="Times New Roman" w:hAnsi="Times New Roman"/>
          <w:noProof/>
          <w:sz w:val="24"/>
          <w:szCs w:val="24"/>
        </w:rPr>
        <w:drawing>
          <wp:inline distT="0" distB="0" distL="0" distR="0" wp14:anchorId="00DED550" wp14:editId="7FAA11C2">
            <wp:extent cx="1152525" cy="15913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591310"/>
                    </a:xfrm>
                    <a:prstGeom prst="rect">
                      <a:avLst/>
                    </a:prstGeom>
                    <a:noFill/>
                  </pic:spPr>
                </pic:pic>
              </a:graphicData>
            </a:graphic>
          </wp:inline>
        </w:drawing>
      </w:r>
    </w:p>
    <w:p w:rsidR="00BF18C4" w:rsidRDefault="00BF18C4" w:rsidP="00A3392F">
      <w:pPr>
        <w:spacing w:line="200" w:lineRule="exact"/>
        <w:rPr>
          <w:rFonts w:ascii="Times New Roman" w:eastAsia="Times New Roman" w:hAnsi="Times New Roman"/>
          <w:sz w:val="24"/>
          <w:szCs w:val="24"/>
        </w:rPr>
      </w:pPr>
    </w:p>
    <w:p w:rsidR="00BF18C4" w:rsidRDefault="00BF18C4" w:rsidP="00A3392F">
      <w:pPr>
        <w:spacing w:line="200" w:lineRule="exact"/>
        <w:rPr>
          <w:rFonts w:ascii="Times New Roman" w:eastAsia="Times New Roman" w:hAnsi="Times New Roman"/>
          <w:sz w:val="24"/>
          <w:szCs w:val="24"/>
        </w:rPr>
      </w:pPr>
    </w:p>
    <w:p w:rsidR="00BF18C4" w:rsidRDefault="00BF18C4" w:rsidP="00A3392F">
      <w:pPr>
        <w:spacing w:line="200" w:lineRule="exact"/>
        <w:rPr>
          <w:rFonts w:ascii="Times New Roman" w:eastAsia="Times New Roman" w:hAnsi="Times New Roman"/>
          <w:sz w:val="24"/>
          <w:szCs w:val="24"/>
        </w:rPr>
      </w:pPr>
    </w:p>
    <w:p w:rsidR="00BF18C4" w:rsidRDefault="00BF18C4" w:rsidP="00A3392F">
      <w:pPr>
        <w:spacing w:line="200" w:lineRule="exact"/>
        <w:rPr>
          <w:rFonts w:ascii="Times New Roman" w:eastAsia="Times New Roman" w:hAnsi="Times New Roman"/>
          <w:sz w:val="24"/>
          <w:szCs w:val="24"/>
        </w:rPr>
      </w:pPr>
    </w:p>
    <w:p w:rsidR="00BF18C4" w:rsidRDefault="00BF18C4" w:rsidP="00A3392F">
      <w:pPr>
        <w:spacing w:line="200" w:lineRule="exact"/>
        <w:rPr>
          <w:rFonts w:ascii="Times New Roman" w:eastAsia="Times New Roman" w:hAnsi="Times New Roman"/>
          <w:sz w:val="24"/>
          <w:szCs w:val="24"/>
        </w:rPr>
      </w:pPr>
    </w:p>
    <w:p w:rsidR="00BF18C4" w:rsidRDefault="00BF18C4" w:rsidP="00A3392F">
      <w:pPr>
        <w:spacing w:line="200" w:lineRule="exact"/>
        <w:rPr>
          <w:rFonts w:ascii="Times New Roman" w:eastAsia="Times New Roman" w:hAnsi="Times New Roman"/>
          <w:sz w:val="24"/>
          <w:szCs w:val="24"/>
        </w:rPr>
      </w:pPr>
    </w:p>
    <w:p w:rsidR="00BF18C4" w:rsidRDefault="00BF18C4" w:rsidP="00A3392F">
      <w:pPr>
        <w:spacing w:line="0" w:lineRule="atLeast"/>
        <w:rPr>
          <w:rFonts w:ascii="Leelawadee" w:eastAsia="Leelawadee" w:hAnsi="Leelawadee"/>
          <w:color w:val="00B050"/>
          <w:sz w:val="24"/>
          <w:szCs w:val="24"/>
        </w:rPr>
      </w:pPr>
    </w:p>
    <w:p w:rsidR="00BF18C4" w:rsidRDefault="00F05E0D" w:rsidP="00A3392F">
      <w:pPr>
        <w:spacing w:line="239" w:lineRule="auto"/>
        <w:ind w:left="780"/>
        <w:jc w:val="center"/>
        <w:rPr>
          <w:rFonts w:ascii="Leelawadee" w:eastAsia="Leelawadee" w:hAnsi="Leelawadee"/>
          <w:color w:val="00B050"/>
          <w:sz w:val="72"/>
          <w:szCs w:val="72"/>
        </w:rPr>
      </w:pPr>
      <w:r>
        <w:rPr>
          <w:rFonts w:ascii="Leelawadee" w:eastAsia="Leelawadee" w:hAnsi="Leelawadee"/>
          <w:color w:val="00B050"/>
          <w:sz w:val="72"/>
          <w:szCs w:val="72"/>
        </w:rPr>
        <w:t>RELATIONSHIP</w:t>
      </w:r>
      <w:r w:rsidR="00D20B3E">
        <w:rPr>
          <w:rFonts w:ascii="Leelawadee" w:eastAsia="Leelawadee" w:hAnsi="Leelawadee"/>
          <w:color w:val="00B050"/>
          <w:sz w:val="72"/>
          <w:szCs w:val="72"/>
        </w:rPr>
        <w:t>S</w:t>
      </w:r>
      <w:r>
        <w:rPr>
          <w:rFonts w:ascii="Leelawadee" w:eastAsia="Leelawadee" w:hAnsi="Leelawadee"/>
          <w:color w:val="00B050"/>
          <w:sz w:val="72"/>
          <w:szCs w:val="72"/>
        </w:rPr>
        <w:t xml:space="preserve"> &amp; BEHAVIOUR POLICY</w:t>
      </w:r>
    </w:p>
    <w:tbl>
      <w:tblPr>
        <w:tblpPr w:leftFromText="180" w:rightFromText="180" w:vertAnchor="text" w:horzAnchor="margin" w:tblpXSpec="center" w:tblpY="663"/>
        <w:tblW w:w="0" w:type="auto"/>
        <w:tblLayout w:type="fixed"/>
        <w:tblCellMar>
          <w:left w:w="0" w:type="dxa"/>
          <w:right w:w="0" w:type="dxa"/>
        </w:tblCellMar>
        <w:tblLook w:val="0000" w:firstRow="0" w:lastRow="0" w:firstColumn="0" w:lastColumn="0" w:noHBand="0" w:noVBand="0"/>
      </w:tblPr>
      <w:tblGrid>
        <w:gridCol w:w="2860"/>
        <w:gridCol w:w="3367"/>
      </w:tblGrid>
      <w:tr w:rsidR="00BF18C4" w:rsidTr="00D20B3E">
        <w:trPr>
          <w:trHeight w:val="294"/>
        </w:trPr>
        <w:tc>
          <w:tcPr>
            <w:tcW w:w="2860" w:type="dxa"/>
            <w:tcBorders>
              <w:top w:val="single" w:sz="8" w:space="0" w:color="auto"/>
              <w:left w:val="single" w:sz="8" w:space="0" w:color="auto"/>
              <w:right w:val="single" w:sz="8" w:space="0" w:color="auto"/>
            </w:tcBorders>
            <w:shd w:val="clear" w:color="auto" w:fill="auto"/>
            <w:vAlign w:val="bottom"/>
          </w:tcPr>
          <w:p w:rsidR="00BF18C4" w:rsidRDefault="00F05E0D" w:rsidP="00A3392F">
            <w:pPr>
              <w:spacing w:line="0" w:lineRule="atLeast"/>
              <w:ind w:firstLine="127"/>
              <w:rPr>
                <w:rFonts w:ascii="Leelawadee" w:eastAsia="Leelawadee" w:hAnsi="Leelawadee"/>
                <w:color w:val="008000"/>
                <w:w w:val="99"/>
                <w:sz w:val="24"/>
                <w:szCs w:val="24"/>
              </w:rPr>
            </w:pPr>
            <w:r>
              <w:rPr>
                <w:rFonts w:ascii="Leelawadee" w:eastAsia="Leelawadee" w:hAnsi="Leelawadee"/>
                <w:color w:val="008000"/>
                <w:w w:val="99"/>
                <w:sz w:val="24"/>
                <w:szCs w:val="24"/>
              </w:rPr>
              <w:t>Date Completed and</w:t>
            </w:r>
          </w:p>
        </w:tc>
        <w:tc>
          <w:tcPr>
            <w:tcW w:w="3367" w:type="dxa"/>
            <w:tcBorders>
              <w:top w:val="single" w:sz="8" w:space="0" w:color="auto"/>
              <w:right w:val="single" w:sz="8" w:space="0" w:color="auto"/>
            </w:tcBorders>
            <w:shd w:val="clear" w:color="auto" w:fill="auto"/>
            <w:vAlign w:val="bottom"/>
          </w:tcPr>
          <w:p w:rsidR="00BF18C4" w:rsidRDefault="00F05E0D" w:rsidP="00A3392F">
            <w:pPr>
              <w:spacing w:line="0" w:lineRule="atLeast"/>
              <w:ind w:firstLine="112"/>
              <w:rPr>
                <w:rFonts w:ascii="Leelawadee" w:eastAsia="Leelawadee" w:hAnsi="Leelawadee"/>
                <w:color w:val="008000"/>
                <w:sz w:val="24"/>
                <w:szCs w:val="24"/>
              </w:rPr>
            </w:pPr>
            <w:r>
              <w:rPr>
                <w:rFonts w:ascii="Leelawadee" w:eastAsia="Leelawadee" w:hAnsi="Leelawadee"/>
                <w:color w:val="008000"/>
                <w:sz w:val="24"/>
                <w:szCs w:val="24"/>
              </w:rPr>
              <w:t>Date to be reviewed in</w:t>
            </w:r>
          </w:p>
        </w:tc>
      </w:tr>
      <w:tr w:rsidR="00BF18C4" w:rsidTr="00D20B3E">
        <w:trPr>
          <w:trHeight w:val="289"/>
        </w:trPr>
        <w:tc>
          <w:tcPr>
            <w:tcW w:w="2860" w:type="dxa"/>
            <w:tcBorders>
              <w:left w:val="single" w:sz="8" w:space="0" w:color="auto"/>
              <w:bottom w:val="single" w:sz="8" w:space="0" w:color="auto"/>
              <w:right w:val="single" w:sz="8" w:space="0" w:color="auto"/>
            </w:tcBorders>
            <w:shd w:val="clear" w:color="auto" w:fill="auto"/>
            <w:vAlign w:val="bottom"/>
          </w:tcPr>
          <w:p w:rsidR="00BF18C4" w:rsidRDefault="00F05E0D" w:rsidP="00A3392F">
            <w:pPr>
              <w:spacing w:line="0" w:lineRule="atLeast"/>
              <w:ind w:firstLine="127"/>
              <w:rPr>
                <w:rFonts w:ascii="Leelawadee" w:eastAsia="Leelawadee" w:hAnsi="Leelawadee"/>
                <w:color w:val="008000"/>
                <w:w w:val="99"/>
                <w:sz w:val="24"/>
                <w:szCs w:val="24"/>
              </w:rPr>
            </w:pPr>
            <w:r>
              <w:rPr>
                <w:rFonts w:ascii="Leelawadee" w:eastAsia="Leelawadee" w:hAnsi="Leelawadee"/>
                <w:color w:val="008000"/>
                <w:w w:val="99"/>
                <w:sz w:val="24"/>
                <w:szCs w:val="24"/>
              </w:rPr>
              <w:t>by whom</w:t>
            </w:r>
          </w:p>
        </w:tc>
        <w:tc>
          <w:tcPr>
            <w:tcW w:w="3367" w:type="dxa"/>
            <w:tcBorders>
              <w:bottom w:val="single" w:sz="8" w:space="0" w:color="auto"/>
              <w:right w:val="single" w:sz="8" w:space="0" w:color="auto"/>
            </w:tcBorders>
            <w:shd w:val="clear" w:color="auto" w:fill="auto"/>
            <w:vAlign w:val="bottom"/>
          </w:tcPr>
          <w:p w:rsidR="00BF18C4" w:rsidRDefault="00F05E0D" w:rsidP="00A3392F">
            <w:pPr>
              <w:spacing w:line="0" w:lineRule="atLeast"/>
              <w:ind w:firstLine="112"/>
              <w:rPr>
                <w:rFonts w:ascii="Leelawadee" w:eastAsia="Leelawadee" w:hAnsi="Leelawadee"/>
                <w:color w:val="008000"/>
                <w:w w:val="99"/>
                <w:sz w:val="24"/>
                <w:szCs w:val="24"/>
              </w:rPr>
            </w:pPr>
            <w:r>
              <w:rPr>
                <w:rFonts w:ascii="Leelawadee" w:eastAsia="Leelawadee" w:hAnsi="Leelawadee"/>
                <w:color w:val="008000"/>
                <w:w w:val="99"/>
                <w:sz w:val="24"/>
                <w:szCs w:val="24"/>
              </w:rPr>
              <w:t>the future</w:t>
            </w:r>
          </w:p>
        </w:tc>
      </w:tr>
      <w:tr w:rsidR="00BF18C4" w:rsidTr="00D20B3E">
        <w:trPr>
          <w:trHeight w:val="277"/>
        </w:trPr>
        <w:tc>
          <w:tcPr>
            <w:tcW w:w="2860" w:type="dxa"/>
            <w:tcBorders>
              <w:left w:val="single" w:sz="8" w:space="0" w:color="auto"/>
              <w:right w:val="single" w:sz="8" w:space="0" w:color="auto"/>
            </w:tcBorders>
            <w:shd w:val="clear" w:color="auto" w:fill="auto"/>
            <w:vAlign w:val="bottom"/>
          </w:tcPr>
          <w:p w:rsidR="00BF18C4" w:rsidRDefault="00F25BC6" w:rsidP="00A3392F">
            <w:pPr>
              <w:spacing w:line="276" w:lineRule="exact"/>
              <w:ind w:firstLine="127"/>
              <w:rPr>
                <w:rFonts w:ascii="Leelawadee" w:eastAsia="Leelawadee" w:hAnsi="Leelawadee"/>
                <w:color w:val="008000"/>
                <w:w w:val="99"/>
                <w:sz w:val="24"/>
                <w:szCs w:val="24"/>
              </w:rPr>
            </w:pPr>
            <w:r>
              <w:rPr>
                <w:rFonts w:ascii="Leelawadee" w:eastAsia="Leelawadee" w:hAnsi="Leelawadee"/>
                <w:color w:val="008000"/>
                <w:w w:val="99"/>
                <w:sz w:val="24"/>
                <w:szCs w:val="24"/>
              </w:rPr>
              <w:t>January 2023</w:t>
            </w:r>
          </w:p>
        </w:tc>
        <w:tc>
          <w:tcPr>
            <w:tcW w:w="3367" w:type="dxa"/>
            <w:tcBorders>
              <w:right w:val="single" w:sz="8" w:space="0" w:color="auto"/>
            </w:tcBorders>
            <w:shd w:val="clear" w:color="auto" w:fill="auto"/>
            <w:vAlign w:val="bottom"/>
          </w:tcPr>
          <w:p w:rsidR="00BF18C4" w:rsidRDefault="00F25BC6" w:rsidP="00A3392F">
            <w:pPr>
              <w:spacing w:line="276" w:lineRule="exact"/>
              <w:ind w:firstLine="112"/>
              <w:rPr>
                <w:rFonts w:ascii="Leelawadee" w:eastAsia="Leelawadee" w:hAnsi="Leelawadee"/>
                <w:color w:val="008000"/>
                <w:w w:val="99"/>
                <w:sz w:val="24"/>
                <w:szCs w:val="24"/>
              </w:rPr>
            </w:pPr>
            <w:r>
              <w:rPr>
                <w:rFonts w:ascii="Leelawadee" w:eastAsia="Leelawadee" w:hAnsi="Leelawadee"/>
                <w:color w:val="008000"/>
                <w:w w:val="99"/>
                <w:sz w:val="24"/>
                <w:szCs w:val="24"/>
              </w:rPr>
              <w:t>January</w:t>
            </w:r>
            <w:bookmarkStart w:id="1" w:name="_GoBack"/>
            <w:bookmarkEnd w:id="1"/>
            <w:r w:rsidR="00F05E0D">
              <w:rPr>
                <w:rFonts w:ascii="Leelawadee" w:eastAsia="Leelawadee" w:hAnsi="Leelawadee"/>
                <w:color w:val="008000"/>
                <w:w w:val="99"/>
                <w:sz w:val="24"/>
                <w:szCs w:val="24"/>
              </w:rPr>
              <w:t xml:space="preserve"> 202</w:t>
            </w:r>
            <w:r w:rsidR="00A3392F">
              <w:rPr>
                <w:rFonts w:ascii="Leelawadee" w:eastAsia="Leelawadee" w:hAnsi="Leelawadee"/>
                <w:color w:val="008000"/>
                <w:w w:val="99"/>
                <w:sz w:val="24"/>
                <w:szCs w:val="24"/>
              </w:rPr>
              <w:t>4</w:t>
            </w:r>
          </w:p>
        </w:tc>
      </w:tr>
      <w:tr w:rsidR="00BF18C4" w:rsidTr="00D20B3E">
        <w:trPr>
          <w:trHeight w:val="288"/>
        </w:trPr>
        <w:tc>
          <w:tcPr>
            <w:tcW w:w="2860" w:type="dxa"/>
            <w:tcBorders>
              <w:left w:val="single" w:sz="8" w:space="0" w:color="auto"/>
              <w:bottom w:val="single" w:sz="8" w:space="0" w:color="auto"/>
              <w:right w:val="single" w:sz="8" w:space="0" w:color="auto"/>
            </w:tcBorders>
            <w:shd w:val="clear" w:color="auto" w:fill="auto"/>
            <w:vAlign w:val="bottom"/>
          </w:tcPr>
          <w:p w:rsidR="00BF18C4" w:rsidRDefault="00A3392F" w:rsidP="00A3392F">
            <w:pPr>
              <w:spacing w:line="285" w:lineRule="exact"/>
              <w:ind w:firstLine="127"/>
              <w:rPr>
                <w:rFonts w:ascii="Leelawadee" w:eastAsia="Leelawadee" w:hAnsi="Leelawadee"/>
                <w:color w:val="008000"/>
                <w:w w:val="99"/>
                <w:sz w:val="24"/>
                <w:szCs w:val="24"/>
              </w:rPr>
            </w:pPr>
            <w:r>
              <w:rPr>
                <w:rFonts w:ascii="Leelawadee" w:eastAsia="Leelawadee" w:hAnsi="Leelawadee"/>
                <w:color w:val="008000"/>
                <w:w w:val="99"/>
                <w:sz w:val="24"/>
                <w:szCs w:val="24"/>
              </w:rPr>
              <w:t>Stuart Fryd</w:t>
            </w:r>
          </w:p>
        </w:tc>
        <w:tc>
          <w:tcPr>
            <w:tcW w:w="3367" w:type="dxa"/>
            <w:tcBorders>
              <w:bottom w:val="single" w:sz="8" w:space="0" w:color="auto"/>
              <w:right w:val="single" w:sz="8" w:space="0" w:color="auto"/>
            </w:tcBorders>
            <w:shd w:val="clear" w:color="auto" w:fill="auto"/>
            <w:vAlign w:val="bottom"/>
          </w:tcPr>
          <w:p w:rsidR="00BF18C4" w:rsidRDefault="00BF18C4" w:rsidP="00A3392F">
            <w:pPr>
              <w:spacing w:line="0" w:lineRule="atLeast"/>
              <w:ind w:firstLine="112"/>
              <w:rPr>
                <w:rFonts w:ascii="Times New Roman" w:eastAsia="Times New Roman" w:hAnsi="Times New Roman"/>
                <w:sz w:val="24"/>
                <w:szCs w:val="24"/>
              </w:rPr>
            </w:pPr>
          </w:p>
        </w:tc>
      </w:tr>
    </w:tbl>
    <w:p w:rsidR="00BF18C4" w:rsidRDefault="00BF18C4" w:rsidP="00A3392F">
      <w:pPr>
        <w:spacing w:line="275" w:lineRule="exact"/>
        <w:rPr>
          <w:rFonts w:ascii="Times New Roman" w:eastAsia="Times New Roman" w:hAnsi="Times New Roman"/>
          <w:sz w:val="24"/>
          <w:szCs w:val="24"/>
        </w:rPr>
      </w:pPr>
    </w:p>
    <w:p w:rsidR="00BF18C4" w:rsidRDefault="00BF18C4" w:rsidP="009420C1">
      <w:pPr>
        <w:rPr>
          <w:rFonts w:ascii="Times New Roman" w:eastAsia="Times New Roman" w:hAnsi="Times New Roman"/>
          <w:sz w:val="24"/>
          <w:szCs w:val="24"/>
        </w:rPr>
        <w:sectPr w:rsidR="00BF18C4">
          <w:footerReference w:type="default" r:id="rId9"/>
          <w:pgSz w:w="11900" w:h="16838"/>
          <w:pgMar w:top="1181" w:right="1360" w:bottom="1087" w:left="1340" w:header="0" w:footer="0" w:gutter="0"/>
          <w:cols w:space="0" w:equalWidth="0">
            <w:col w:w="9200"/>
          </w:cols>
          <w:docGrid w:linePitch="360"/>
        </w:sectPr>
      </w:pPr>
    </w:p>
    <w:p w:rsidR="00BF18C4" w:rsidRPr="00783F5D" w:rsidRDefault="00F05E0D" w:rsidP="009420C1">
      <w:pPr>
        <w:spacing w:line="0" w:lineRule="atLeast"/>
        <w:rPr>
          <w:rFonts w:ascii="Leelawadee UI" w:eastAsia="Arial" w:hAnsi="Leelawadee UI" w:cs="Leelawadee UI"/>
          <w:b/>
          <w:sz w:val="24"/>
          <w:szCs w:val="24"/>
        </w:rPr>
      </w:pPr>
      <w:bookmarkStart w:id="2" w:name="page2"/>
      <w:bookmarkEnd w:id="2"/>
      <w:r w:rsidRPr="00783F5D">
        <w:rPr>
          <w:rFonts w:ascii="Leelawadee UI" w:eastAsia="Arial" w:hAnsi="Leelawadee UI" w:cs="Leelawadee UI"/>
          <w:b/>
          <w:sz w:val="24"/>
          <w:szCs w:val="24"/>
        </w:rPr>
        <w:lastRenderedPageBreak/>
        <w:t>OUR VISION</w:t>
      </w:r>
    </w:p>
    <w:p w:rsidR="00BF18C4" w:rsidRDefault="00F05E0D" w:rsidP="009420C1">
      <w:pPr>
        <w:spacing w:line="0" w:lineRule="atLeast"/>
        <w:rPr>
          <w:rFonts w:ascii="Leelawadee UI" w:eastAsia="Arial" w:hAnsi="Leelawadee UI" w:cs="Leelawadee UI"/>
          <w:sz w:val="24"/>
          <w:szCs w:val="24"/>
        </w:rPr>
      </w:pPr>
      <w:r>
        <w:rPr>
          <w:rFonts w:ascii="Leelawadee UI" w:eastAsia="Arial" w:hAnsi="Leelawadee UI" w:cs="Leelawadee UI"/>
          <w:sz w:val="24"/>
          <w:szCs w:val="24"/>
        </w:rPr>
        <w:t>At Harold Wood Primary School, we pride ourselves on giving all children every opportunity to reach their potential academically, socially and emotionally. We aim to create inspired learners who embrace the school’s ethos and British Values to ensure that they are ready to live a fulfilling life in our ever-changing society.</w:t>
      </w:r>
    </w:p>
    <w:p w:rsidR="00BF18C4" w:rsidRDefault="00BF18C4" w:rsidP="009420C1">
      <w:pPr>
        <w:spacing w:line="0" w:lineRule="atLeast"/>
        <w:rPr>
          <w:rFonts w:ascii="Leelawadee UI" w:eastAsia="Arial" w:hAnsi="Leelawadee UI" w:cs="Leelawadee UI"/>
          <w:b/>
          <w:sz w:val="24"/>
          <w:szCs w:val="24"/>
          <w:u w:val="single"/>
        </w:rPr>
      </w:pPr>
    </w:p>
    <w:p w:rsidR="00BF18C4" w:rsidRDefault="00BF18C4" w:rsidP="009420C1">
      <w:pPr>
        <w:spacing w:line="0" w:lineRule="atLeast"/>
        <w:rPr>
          <w:rFonts w:ascii="Leelawadee UI" w:eastAsia="Arial" w:hAnsi="Leelawadee UI" w:cs="Leelawadee UI"/>
          <w:b/>
          <w:sz w:val="24"/>
          <w:szCs w:val="24"/>
          <w:u w:val="single"/>
        </w:rPr>
      </w:pPr>
    </w:p>
    <w:p w:rsidR="00BF18C4" w:rsidRPr="00783F5D" w:rsidRDefault="00F05E0D" w:rsidP="009420C1">
      <w:pPr>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t>SCHOOL AIMS</w:t>
      </w:r>
    </w:p>
    <w:p w:rsidR="00BF18C4" w:rsidRDefault="00F05E0D" w:rsidP="009420C1">
      <w:pPr>
        <w:numPr>
          <w:ilvl w:val="0"/>
          <w:numId w:val="21"/>
        </w:numPr>
        <w:spacing w:line="238" w:lineRule="auto"/>
        <w:ind w:left="360" w:right="160"/>
        <w:rPr>
          <w:rFonts w:ascii="Leelawadee UI" w:eastAsia="Arial" w:hAnsi="Leelawadee UI" w:cs="Leelawadee UI"/>
          <w:sz w:val="24"/>
          <w:szCs w:val="24"/>
        </w:rPr>
      </w:pPr>
      <w:r>
        <w:rPr>
          <w:rFonts w:ascii="Leelawadee UI" w:eastAsia="Arial" w:hAnsi="Leelawadee UI" w:cs="Leelawadee UI"/>
          <w:sz w:val="24"/>
          <w:szCs w:val="24"/>
        </w:rPr>
        <w:t>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w:t>
      </w:r>
    </w:p>
    <w:p w:rsidR="00BF18C4" w:rsidRDefault="00BF18C4" w:rsidP="009420C1">
      <w:pPr>
        <w:spacing w:line="288" w:lineRule="exact"/>
        <w:rPr>
          <w:rFonts w:ascii="Leelawadee UI" w:eastAsia="Times New Roman" w:hAnsi="Leelawadee UI" w:cs="Leelawadee UI"/>
          <w:sz w:val="24"/>
          <w:szCs w:val="24"/>
        </w:rPr>
      </w:pPr>
    </w:p>
    <w:p w:rsidR="00BF18C4" w:rsidRDefault="00F05E0D" w:rsidP="009420C1">
      <w:pPr>
        <w:numPr>
          <w:ilvl w:val="0"/>
          <w:numId w:val="21"/>
        </w:numPr>
        <w:spacing w:line="238" w:lineRule="auto"/>
        <w:ind w:left="360"/>
        <w:rPr>
          <w:rFonts w:ascii="Leelawadee UI" w:eastAsia="Arial" w:hAnsi="Leelawadee UI" w:cs="Leelawadee UI"/>
          <w:sz w:val="24"/>
          <w:szCs w:val="24"/>
        </w:rPr>
      </w:pPr>
      <w:r>
        <w:rPr>
          <w:rFonts w:ascii="Leelawadee UI" w:eastAsia="Arial" w:hAnsi="Leelawadee UI" w:cs="Leelawadee UI"/>
          <w:sz w:val="24"/>
          <w:szCs w:val="24"/>
        </w:rPr>
        <w:t>The school has a number of school rules, but the primary aim of the Behaviour Policy is not a system to enforce rules. It is a means of promoting good relationships, so that people can work together with the common purpose of helping everyone to learn. This policy supports the school community in aiming to allow everyone to work together in an effective and considerate way.</w:t>
      </w:r>
    </w:p>
    <w:p w:rsidR="00BF18C4" w:rsidRDefault="00BF18C4" w:rsidP="009420C1">
      <w:pPr>
        <w:spacing w:line="288" w:lineRule="exact"/>
        <w:rPr>
          <w:rFonts w:ascii="Leelawadee UI" w:eastAsia="Times New Roman" w:hAnsi="Leelawadee UI" w:cs="Leelawadee UI"/>
          <w:sz w:val="24"/>
          <w:szCs w:val="24"/>
        </w:rPr>
      </w:pPr>
    </w:p>
    <w:p w:rsidR="00BF18C4" w:rsidRDefault="00F05E0D" w:rsidP="009420C1">
      <w:pPr>
        <w:numPr>
          <w:ilvl w:val="0"/>
          <w:numId w:val="21"/>
        </w:numPr>
        <w:spacing w:line="235" w:lineRule="auto"/>
        <w:ind w:left="360" w:right="120"/>
        <w:rPr>
          <w:rFonts w:ascii="Leelawadee UI" w:eastAsia="Arial" w:hAnsi="Leelawadee UI" w:cs="Leelawadee UI"/>
          <w:sz w:val="24"/>
          <w:szCs w:val="24"/>
        </w:rPr>
      </w:pPr>
      <w:r>
        <w:rPr>
          <w:rFonts w:ascii="Leelawadee UI" w:eastAsia="Arial" w:hAnsi="Leelawadee UI" w:cs="Leelawadee UI"/>
          <w:sz w:val="24"/>
          <w:szCs w:val="24"/>
        </w:rPr>
        <w:t>The school expects every member of the school community to behave in a considerate and respectful way towards others.</w:t>
      </w:r>
    </w:p>
    <w:p w:rsidR="00BF18C4" w:rsidRDefault="00BF18C4" w:rsidP="009420C1">
      <w:pPr>
        <w:spacing w:line="277" w:lineRule="exact"/>
        <w:rPr>
          <w:rFonts w:ascii="Leelawadee UI" w:eastAsia="Times New Roman" w:hAnsi="Leelawadee UI" w:cs="Leelawadee UI"/>
          <w:sz w:val="24"/>
          <w:szCs w:val="24"/>
        </w:rPr>
      </w:pPr>
    </w:p>
    <w:p w:rsidR="00BF18C4" w:rsidRDefault="00F05E0D" w:rsidP="009420C1">
      <w:pPr>
        <w:numPr>
          <w:ilvl w:val="0"/>
          <w:numId w:val="21"/>
        </w:numPr>
        <w:spacing w:line="0" w:lineRule="atLeast"/>
        <w:ind w:left="360"/>
        <w:rPr>
          <w:rFonts w:ascii="Leelawadee UI" w:eastAsia="Arial" w:hAnsi="Leelawadee UI" w:cs="Leelawadee UI"/>
          <w:sz w:val="24"/>
          <w:szCs w:val="24"/>
        </w:rPr>
      </w:pPr>
      <w:r>
        <w:rPr>
          <w:rFonts w:ascii="Leelawadee UI" w:eastAsia="Arial" w:hAnsi="Leelawadee UI" w:cs="Leelawadee UI"/>
          <w:sz w:val="24"/>
          <w:szCs w:val="24"/>
        </w:rPr>
        <w:t>We treat all children fairly and apply this Behaviour Policy in a consistent way.</w:t>
      </w:r>
      <w:r>
        <w:rPr>
          <w:rFonts w:ascii="Leelawadee UI" w:hAnsi="Leelawadee UI" w:cs="Leelawadee UI"/>
          <w:noProof/>
          <w:sz w:val="24"/>
          <w:szCs w:val="24"/>
        </w:rPr>
        <w:drawing>
          <wp:anchor distT="0" distB="0" distL="114300" distR="114300" simplePos="0" relativeHeight="251669504" behindDoc="1" locked="0" layoutInCell="1" allowOverlap="1">
            <wp:simplePos x="0" y="0"/>
            <wp:positionH relativeFrom="margin">
              <wp:posOffset>5017135</wp:posOffset>
            </wp:positionH>
            <wp:positionV relativeFrom="paragraph">
              <wp:posOffset>408940</wp:posOffset>
            </wp:positionV>
            <wp:extent cx="1300480" cy="963930"/>
            <wp:effectExtent l="0" t="3175" r="0" b="0"/>
            <wp:wrapTight wrapText="bothSides">
              <wp:wrapPolygon edited="0">
                <wp:start x="21653" y="71"/>
                <wp:lineTo x="454" y="71"/>
                <wp:lineTo x="454" y="20988"/>
                <wp:lineTo x="21653" y="20988"/>
                <wp:lineTo x="21653" y="71"/>
              </wp:wrapPolygon>
            </wp:wrapTight>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543" t="9892" r="7712" b="11691"/>
                    <a:stretch>
                      <a:fillRect/>
                    </a:stretch>
                  </pic:blipFill>
                  <pic:spPr bwMode="auto">
                    <a:xfrm rot="-5400000">
                      <a:off x="0" y="0"/>
                      <a:ext cx="13004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8C4" w:rsidRDefault="00BF18C4" w:rsidP="009420C1">
      <w:pPr>
        <w:spacing w:line="287" w:lineRule="exact"/>
        <w:rPr>
          <w:rFonts w:ascii="Leelawadee UI" w:eastAsia="Times New Roman" w:hAnsi="Leelawadee UI" w:cs="Leelawadee UI"/>
          <w:sz w:val="24"/>
          <w:szCs w:val="24"/>
        </w:rPr>
      </w:pPr>
    </w:p>
    <w:p w:rsidR="00BF18C4" w:rsidRDefault="00F05E0D" w:rsidP="009420C1">
      <w:pPr>
        <w:numPr>
          <w:ilvl w:val="0"/>
          <w:numId w:val="21"/>
        </w:numPr>
        <w:spacing w:line="236" w:lineRule="auto"/>
        <w:ind w:left="360" w:right="480"/>
        <w:rPr>
          <w:rFonts w:ascii="Leelawadee UI" w:eastAsia="Arial" w:hAnsi="Leelawadee UI" w:cs="Leelawadee UI"/>
          <w:sz w:val="24"/>
          <w:szCs w:val="24"/>
        </w:rPr>
      </w:pPr>
      <w:r>
        <w:rPr>
          <w:rFonts w:ascii="Leelawadee UI" w:eastAsia="Arial" w:hAnsi="Leelawadee UI" w:cs="Leelawadee UI"/>
          <w:sz w:val="24"/>
          <w:szCs w:val="24"/>
        </w:rPr>
        <w:t xml:space="preserve">Reward and sanction systems are deployed throughout the school to ensure consistency and maintain expectations of all children. These include </w:t>
      </w:r>
      <w:r w:rsidR="00E447E5">
        <w:rPr>
          <w:rFonts w:ascii="Leelawadee UI" w:eastAsia="Arial" w:hAnsi="Leelawadee UI" w:cs="Leelawadee UI"/>
          <w:sz w:val="24"/>
          <w:szCs w:val="24"/>
        </w:rPr>
        <w:t xml:space="preserve">DoJos </w:t>
      </w:r>
      <w:r>
        <w:rPr>
          <w:rFonts w:ascii="Leelawadee UI" w:eastAsia="Arial" w:hAnsi="Leelawadee UI" w:cs="Leelawadee UI"/>
          <w:sz w:val="24"/>
          <w:szCs w:val="24"/>
        </w:rPr>
        <w:t xml:space="preserve">and our REACH tree. </w:t>
      </w:r>
    </w:p>
    <w:p w:rsidR="00BF18C4" w:rsidRDefault="00BF18C4" w:rsidP="009420C1">
      <w:pPr>
        <w:pStyle w:val="ListParagraph"/>
        <w:rPr>
          <w:rFonts w:ascii="Leelawadee UI" w:eastAsia="Arial" w:hAnsi="Leelawadee UI" w:cs="Leelawadee UI"/>
          <w:sz w:val="24"/>
          <w:szCs w:val="24"/>
        </w:rPr>
      </w:pPr>
    </w:p>
    <w:p w:rsidR="00BF18C4" w:rsidRDefault="00D20B3E" w:rsidP="009420C1">
      <w:pPr>
        <w:spacing w:line="236" w:lineRule="auto"/>
        <w:ind w:right="480"/>
        <w:rPr>
          <w:rFonts w:ascii="Leelawadee UI" w:eastAsia="Arial" w:hAnsi="Leelawadee UI" w:cs="Leelawadee UI"/>
          <w:b/>
          <w:sz w:val="24"/>
          <w:szCs w:val="24"/>
        </w:rPr>
      </w:pPr>
      <w:r>
        <w:rPr>
          <w:rFonts w:ascii="Leelawadee UI" w:eastAsia="Arial" w:hAnsi="Leelawadee UI" w:cs="Leelawadee UI"/>
          <w:b/>
          <w:sz w:val="24"/>
          <w:szCs w:val="24"/>
        </w:rPr>
        <w:t>At Harold Wood Primary, w</w:t>
      </w:r>
      <w:r w:rsidR="00F05E0D">
        <w:rPr>
          <w:rFonts w:ascii="Leelawadee UI" w:eastAsia="Arial" w:hAnsi="Leelawadee UI" w:cs="Leelawadee UI"/>
          <w:b/>
          <w:sz w:val="24"/>
          <w:szCs w:val="24"/>
        </w:rPr>
        <w:t>e:</w:t>
      </w:r>
    </w:p>
    <w:p w:rsidR="00BF18C4" w:rsidRDefault="00BF18C4" w:rsidP="009420C1">
      <w:pPr>
        <w:spacing w:line="236" w:lineRule="auto"/>
        <w:ind w:right="480"/>
        <w:rPr>
          <w:rFonts w:ascii="Leelawadee UI" w:eastAsia="Arial" w:hAnsi="Leelawadee UI" w:cs="Leelawadee UI"/>
          <w:sz w:val="24"/>
          <w:szCs w:val="24"/>
        </w:rPr>
      </w:pPr>
    </w:p>
    <w:p w:rsidR="00BF18C4" w:rsidRDefault="00F05E0D" w:rsidP="00A3392F">
      <w:pPr>
        <w:numPr>
          <w:ilvl w:val="0"/>
          <w:numId w:val="36"/>
        </w:numPr>
        <w:tabs>
          <w:tab w:val="left" w:pos="360"/>
        </w:tabs>
        <w:spacing w:line="0" w:lineRule="atLeast"/>
        <w:rPr>
          <w:rFonts w:ascii="Leelawadee UI" w:eastAsia="Arial" w:hAnsi="Leelawadee UI" w:cs="Leelawadee UI"/>
          <w:sz w:val="24"/>
          <w:szCs w:val="24"/>
        </w:rPr>
      </w:pPr>
      <w:r>
        <w:rPr>
          <w:rFonts w:ascii="Leelawadee UI" w:eastAsia="Arial" w:hAnsi="Leelawadee UI" w:cs="Leelawadee UI"/>
          <w:sz w:val="24"/>
          <w:szCs w:val="24"/>
        </w:rPr>
        <w:t>Teach Children to think about their behaviour, to learn self-control &amp; be responsible for their own actions.</w:t>
      </w:r>
    </w:p>
    <w:p w:rsidR="00BF18C4" w:rsidRDefault="00BF18C4" w:rsidP="009420C1">
      <w:pPr>
        <w:spacing w:line="286" w:lineRule="exact"/>
        <w:rPr>
          <w:rFonts w:ascii="Leelawadee UI" w:eastAsia="Arial" w:hAnsi="Leelawadee UI" w:cs="Leelawadee UI"/>
          <w:sz w:val="24"/>
          <w:szCs w:val="24"/>
        </w:rPr>
      </w:pPr>
    </w:p>
    <w:p w:rsidR="00BF18C4" w:rsidRDefault="00F05E0D" w:rsidP="00A3392F">
      <w:pPr>
        <w:numPr>
          <w:ilvl w:val="0"/>
          <w:numId w:val="36"/>
        </w:numPr>
        <w:tabs>
          <w:tab w:val="left" w:pos="360"/>
        </w:tabs>
        <w:spacing w:line="235" w:lineRule="auto"/>
        <w:rPr>
          <w:rFonts w:ascii="Leelawadee UI" w:eastAsia="Arial" w:hAnsi="Leelawadee UI" w:cs="Leelawadee UI"/>
          <w:sz w:val="24"/>
          <w:szCs w:val="24"/>
        </w:rPr>
      </w:pPr>
      <w:r>
        <w:rPr>
          <w:rFonts w:ascii="Leelawadee UI" w:eastAsia="Arial" w:hAnsi="Leelawadee UI" w:cs="Leelawadee UI"/>
          <w:sz w:val="24"/>
          <w:szCs w:val="24"/>
        </w:rPr>
        <w:t>Give Children the chance to make decisions about their work and play so they can learn about responsibility and independence.</w:t>
      </w:r>
    </w:p>
    <w:p w:rsidR="00BF18C4" w:rsidRDefault="00BF18C4" w:rsidP="009420C1">
      <w:pPr>
        <w:spacing w:line="277" w:lineRule="exact"/>
        <w:rPr>
          <w:rFonts w:ascii="Leelawadee UI" w:eastAsia="Arial" w:hAnsi="Leelawadee UI" w:cs="Leelawadee UI"/>
          <w:sz w:val="24"/>
          <w:szCs w:val="24"/>
        </w:rPr>
      </w:pPr>
    </w:p>
    <w:p w:rsidR="00BF18C4" w:rsidRDefault="00F05E0D" w:rsidP="00A3392F">
      <w:pPr>
        <w:numPr>
          <w:ilvl w:val="0"/>
          <w:numId w:val="36"/>
        </w:numPr>
        <w:tabs>
          <w:tab w:val="left" w:pos="360"/>
        </w:tabs>
        <w:spacing w:line="276" w:lineRule="exact"/>
        <w:rPr>
          <w:rFonts w:ascii="Leelawadee UI" w:eastAsia="Arial" w:hAnsi="Leelawadee UI" w:cs="Leelawadee UI"/>
          <w:sz w:val="24"/>
          <w:szCs w:val="24"/>
        </w:rPr>
      </w:pPr>
      <w:r>
        <w:rPr>
          <w:rFonts w:ascii="Leelawadee UI" w:eastAsia="Arial" w:hAnsi="Leelawadee UI" w:cs="Leelawadee UI"/>
          <w:sz w:val="24"/>
          <w:szCs w:val="24"/>
        </w:rPr>
        <w:t>Model polite &amp; fair behaviours, so that the children learn to be polite and fair.</w:t>
      </w:r>
    </w:p>
    <w:p w:rsidR="00BF18C4" w:rsidRDefault="00BF18C4" w:rsidP="009420C1">
      <w:pPr>
        <w:pStyle w:val="ListParagraph"/>
        <w:rPr>
          <w:rFonts w:ascii="Leelawadee UI" w:eastAsia="Arial" w:hAnsi="Leelawadee UI" w:cs="Leelawadee UI"/>
          <w:sz w:val="24"/>
          <w:szCs w:val="24"/>
        </w:rPr>
      </w:pPr>
    </w:p>
    <w:p w:rsidR="00BF18C4" w:rsidRDefault="00F05E0D" w:rsidP="00A3392F">
      <w:pPr>
        <w:numPr>
          <w:ilvl w:val="0"/>
          <w:numId w:val="36"/>
        </w:numPr>
        <w:tabs>
          <w:tab w:val="left" w:pos="360"/>
        </w:tabs>
        <w:spacing w:line="0" w:lineRule="atLeast"/>
        <w:rPr>
          <w:rFonts w:ascii="Leelawadee UI" w:eastAsia="Arial" w:hAnsi="Leelawadee UI" w:cs="Leelawadee UI"/>
          <w:sz w:val="24"/>
          <w:szCs w:val="24"/>
        </w:rPr>
      </w:pPr>
      <w:r>
        <w:rPr>
          <w:rFonts w:ascii="Leelawadee UI" w:eastAsia="Arial" w:hAnsi="Leelawadee UI" w:cs="Leelawadee UI"/>
          <w:sz w:val="24"/>
          <w:szCs w:val="24"/>
        </w:rPr>
        <w:t>Teach Children to respect other people, their property, beliefs</w:t>
      </w:r>
      <w:r w:rsidR="00A3392F">
        <w:rPr>
          <w:rFonts w:ascii="Leelawadee UI" w:eastAsia="Arial" w:hAnsi="Leelawadee UI" w:cs="Leelawadee UI"/>
          <w:sz w:val="24"/>
          <w:szCs w:val="24"/>
        </w:rPr>
        <w:t>,</w:t>
      </w:r>
      <w:r>
        <w:rPr>
          <w:rFonts w:ascii="Leelawadee UI" w:eastAsia="Arial" w:hAnsi="Leelawadee UI" w:cs="Leelawadee UI"/>
          <w:sz w:val="24"/>
          <w:szCs w:val="24"/>
        </w:rPr>
        <w:t xml:space="preserve"> feelings</w:t>
      </w:r>
      <w:r w:rsidR="00A3392F" w:rsidRPr="00A3392F">
        <w:rPr>
          <w:rFonts w:ascii="Leelawadee UI" w:eastAsia="Arial" w:hAnsi="Leelawadee UI" w:cs="Leelawadee UI"/>
          <w:sz w:val="24"/>
          <w:szCs w:val="24"/>
        </w:rPr>
        <w:t xml:space="preserve"> </w:t>
      </w:r>
      <w:r w:rsidR="00A3392F">
        <w:rPr>
          <w:rFonts w:ascii="Leelawadee UI" w:eastAsia="Arial" w:hAnsi="Leelawadee UI" w:cs="Leelawadee UI"/>
          <w:sz w:val="24"/>
          <w:szCs w:val="24"/>
        </w:rPr>
        <w:t xml:space="preserve">and </w:t>
      </w:r>
      <w:r w:rsidR="00A3392F" w:rsidRPr="00A3392F">
        <w:rPr>
          <w:rFonts w:ascii="Leelawadee UI" w:eastAsia="Arial" w:hAnsi="Leelawadee UI" w:cs="Leelawadee UI"/>
          <w:sz w:val="24"/>
          <w:szCs w:val="24"/>
        </w:rPr>
        <w:t>difference</w:t>
      </w:r>
      <w:r w:rsidR="00A3392F">
        <w:rPr>
          <w:rFonts w:ascii="Leelawadee UI" w:eastAsia="Arial" w:hAnsi="Leelawadee UI" w:cs="Leelawadee UI"/>
          <w:sz w:val="24"/>
          <w:szCs w:val="24"/>
        </w:rPr>
        <w:t>s.</w:t>
      </w:r>
    </w:p>
    <w:p w:rsidR="00BF18C4" w:rsidRDefault="00BF18C4" w:rsidP="009420C1">
      <w:pPr>
        <w:spacing w:line="286" w:lineRule="exact"/>
        <w:rPr>
          <w:rFonts w:ascii="Leelawadee UI" w:eastAsia="Arial" w:hAnsi="Leelawadee UI" w:cs="Leelawadee UI"/>
          <w:sz w:val="24"/>
          <w:szCs w:val="24"/>
        </w:rPr>
      </w:pPr>
    </w:p>
    <w:p w:rsidR="00BF18C4" w:rsidRDefault="00F05E0D" w:rsidP="00A3392F">
      <w:pPr>
        <w:numPr>
          <w:ilvl w:val="0"/>
          <w:numId w:val="36"/>
        </w:numPr>
        <w:tabs>
          <w:tab w:val="left" w:pos="360"/>
        </w:tabs>
        <w:spacing w:line="235" w:lineRule="auto"/>
        <w:ind w:right="340"/>
        <w:rPr>
          <w:rFonts w:ascii="Leelawadee UI" w:eastAsia="Arial" w:hAnsi="Leelawadee UI" w:cs="Leelawadee UI"/>
          <w:sz w:val="24"/>
          <w:szCs w:val="24"/>
        </w:rPr>
      </w:pPr>
      <w:r>
        <w:rPr>
          <w:rFonts w:ascii="Leelawadee UI" w:eastAsia="Arial" w:hAnsi="Leelawadee UI" w:cs="Leelawadee UI"/>
          <w:sz w:val="24"/>
          <w:szCs w:val="24"/>
        </w:rPr>
        <w:t>Praise and reward good work, behaviour and attitudes to positive behaviour for learning. We will always reward improvement and not just the end result.</w:t>
      </w:r>
    </w:p>
    <w:p w:rsidR="00BF18C4" w:rsidRDefault="00BF18C4" w:rsidP="009420C1">
      <w:pPr>
        <w:spacing w:line="276" w:lineRule="exact"/>
        <w:rPr>
          <w:rFonts w:ascii="Leelawadee UI" w:eastAsia="Arial" w:hAnsi="Leelawadee UI" w:cs="Leelawadee UI"/>
          <w:sz w:val="24"/>
          <w:szCs w:val="24"/>
        </w:rPr>
      </w:pPr>
    </w:p>
    <w:p w:rsidR="00BF18C4" w:rsidRDefault="00F05E0D" w:rsidP="00A3392F">
      <w:pPr>
        <w:numPr>
          <w:ilvl w:val="0"/>
          <w:numId w:val="36"/>
        </w:numPr>
        <w:tabs>
          <w:tab w:val="left" w:pos="360"/>
        </w:tabs>
        <w:spacing w:line="0" w:lineRule="atLeast"/>
        <w:rPr>
          <w:rFonts w:ascii="Leelawadee UI" w:eastAsia="Arial" w:hAnsi="Leelawadee UI" w:cs="Leelawadee UI"/>
          <w:sz w:val="24"/>
          <w:szCs w:val="24"/>
        </w:rPr>
      </w:pPr>
      <w:r>
        <w:rPr>
          <w:rFonts w:ascii="Leelawadee UI" w:eastAsia="Arial" w:hAnsi="Leelawadee UI" w:cs="Leelawadee UI"/>
          <w:sz w:val="24"/>
          <w:szCs w:val="24"/>
        </w:rPr>
        <w:t>Involve parents in all aspects of school life, including thei</w:t>
      </w:r>
      <w:r w:rsidR="00A3392F">
        <w:rPr>
          <w:rFonts w:ascii="Leelawadee UI" w:eastAsia="Arial" w:hAnsi="Leelawadee UI" w:cs="Leelawadee UI"/>
          <w:sz w:val="24"/>
          <w:szCs w:val="24"/>
        </w:rPr>
        <w:t>r children’s behaviour and well</w:t>
      </w:r>
      <w:r>
        <w:rPr>
          <w:rFonts w:ascii="Leelawadee UI" w:eastAsia="Arial" w:hAnsi="Leelawadee UI" w:cs="Leelawadee UI"/>
          <w:sz w:val="24"/>
          <w:szCs w:val="24"/>
        </w:rPr>
        <w:t>being at Harold Wood Primary School.</w:t>
      </w:r>
    </w:p>
    <w:p w:rsidR="00BF18C4" w:rsidRDefault="00BF18C4" w:rsidP="009420C1">
      <w:pPr>
        <w:spacing w:line="279" w:lineRule="exact"/>
        <w:rPr>
          <w:rFonts w:ascii="Leelawadee UI" w:eastAsia="Arial" w:hAnsi="Leelawadee UI" w:cs="Leelawadee UI"/>
          <w:b/>
          <w:sz w:val="24"/>
          <w:szCs w:val="24"/>
          <w:u w:val="single"/>
        </w:rPr>
      </w:pPr>
    </w:p>
    <w:p w:rsidR="00783F5D" w:rsidRDefault="00783F5D" w:rsidP="009420C1">
      <w:pPr>
        <w:spacing w:line="0" w:lineRule="atLeast"/>
        <w:rPr>
          <w:rFonts w:ascii="Leelawadee UI" w:eastAsia="Arial" w:hAnsi="Leelawadee UI" w:cs="Leelawadee UI"/>
          <w:b/>
          <w:sz w:val="24"/>
          <w:szCs w:val="24"/>
        </w:rPr>
      </w:pPr>
    </w:p>
    <w:p w:rsidR="00BF18C4" w:rsidRPr="00783F5D" w:rsidRDefault="00F05E0D" w:rsidP="009420C1">
      <w:pPr>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lastRenderedPageBreak/>
        <w:t>DEVELOPING POSITIVE BEHAVIOUR</w:t>
      </w:r>
    </w:p>
    <w:p w:rsidR="00BF18C4" w:rsidRDefault="00F05E0D" w:rsidP="009420C1">
      <w:pPr>
        <w:spacing w:line="239" w:lineRule="auto"/>
        <w:rPr>
          <w:rFonts w:ascii="Leelawadee UI" w:eastAsia="Arial" w:hAnsi="Leelawadee UI" w:cs="Leelawadee UI"/>
          <w:sz w:val="24"/>
          <w:szCs w:val="24"/>
        </w:rPr>
      </w:pPr>
      <w:r>
        <w:rPr>
          <w:rFonts w:ascii="Leelawadee UI" w:eastAsia="Arial" w:hAnsi="Leelawadee UI" w:cs="Leelawadee UI"/>
          <w:sz w:val="24"/>
          <w:szCs w:val="24"/>
        </w:rPr>
        <w:t>We want all children and their families to feel welcome and involved at Harold Wood Primary School. We are a hard-working school and expect high standards from our pupils in terms of work and behaviour. We are strongly committed to equal opportunities and believe that every member of the school community has the right to be able to realise his/her full potential in a secure, safe and happy environment. Because we see education as a partnership between home and school, we have written this policy so that all of us – teachers, parents, carers, pupils and governors can work together to improve learning, attitude and standards of work. Good behaviour and good discipline are essential if effective teaching and learning is to take place.</w:t>
      </w:r>
      <w:bookmarkStart w:id="3" w:name="page3"/>
      <w:bookmarkEnd w:id="3"/>
      <w:r w:rsidR="00E447E5">
        <w:rPr>
          <w:rFonts w:ascii="Leelawadee UI" w:eastAsia="Arial" w:hAnsi="Leelawadee UI" w:cs="Leelawadee UI"/>
          <w:sz w:val="24"/>
          <w:szCs w:val="24"/>
        </w:rPr>
        <w:t xml:space="preserve">  </w:t>
      </w:r>
    </w:p>
    <w:p w:rsidR="00BF18C4" w:rsidRDefault="00BF18C4" w:rsidP="009420C1">
      <w:pPr>
        <w:spacing w:line="239" w:lineRule="auto"/>
        <w:rPr>
          <w:rFonts w:ascii="Leelawadee UI" w:eastAsia="Arial" w:hAnsi="Leelawadee UI" w:cs="Leelawadee UI"/>
          <w:sz w:val="24"/>
          <w:szCs w:val="24"/>
        </w:rPr>
      </w:pPr>
    </w:p>
    <w:p w:rsidR="00D20B3E" w:rsidRDefault="00D20B3E" w:rsidP="009420C1">
      <w:pPr>
        <w:spacing w:line="239" w:lineRule="auto"/>
        <w:rPr>
          <w:rFonts w:ascii="Leelawadee UI" w:eastAsia="Arial" w:hAnsi="Leelawadee UI" w:cs="Leelawadee UI"/>
          <w:sz w:val="24"/>
          <w:szCs w:val="24"/>
        </w:rPr>
      </w:pPr>
    </w:p>
    <w:p w:rsidR="00BF18C4" w:rsidRPr="00783F5D" w:rsidRDefault="00F05E0D" w:rsidP="009420C1">
      <w:pPr>
        <w:spacing w:line="239" w:lineRule="auto"/>
        <w:rPr>
          <w:rFonts w:ascii="Leelawadee UI" w:eastAsia="Arial" w:hAnsi="Leelawadee UI" w:cs="Leelawadee UI"/>
          <w:b/>
          <w:sz w:val="24"/>
          <w:szCs w:val="24"/>
        </w:rPr>
      </w:pPr>
      <w:r w:rsidRPr="00783F5D">
        <w:rPr>
          <w:rFonts w:ascii="Leelawadee UI" w:eastAsia="Arial" w:hAnsi="Leelawadee UI" w:cs="Leelawadee UI"/>
          <w:b/>
          <w:sz w:val="24"/>
          <w:szCs w:val="24"/>
        </w:rPr>
        <w:t>WHAT WE EXPECT OF CHILDREN</w:t>
      </w:r>
    </w:p>
    <w:p w:rsidR="00BF18C4" w:rsidRDefault="00E447E5" w:rsidP="009420C1">
      <w:pPr>
        <w:tabs>
          <w:tab w:val="left" w:pos="360"/>
        </w:tabs>
        <w:spacing w:line="235" w:lineRule="auto"/>
        <w:ind w:right="320"/>
        <w:rPr>
          <w:rFonts w:ascii="Leelawadee UI" w:eastAsia="Arial" w:hAnsi="Leelawadee UI" w:cs="Leelawadee UI"/>
          <w:sz w:val="24"/>
          <w:szCs w:val="24"/>
        </w:rPr>
      </w:pPr>
      <w:r>
        <w:rPr>
          <w:rFonts w:ascii="Leelawadee UI" w:eastAsia="Arial" w:hAnsi="Leelawadee UI" w:cs="Leelawadee UI"/>
          <w:sz w:val="24"/>
          <w:szCs w:val="24"/>
        </w:rPr>
        <w:t xml:space="preserve">To follow our REACH values:  Respect, Equality, Achievement, Curiosity and Happiness.  </w:t>
      </w:r>
    </w:p>
    <w:p w:rsidR="00BF18C4" w:rsidRDefault="00BF18C4" w:rsidP="009420C1">
      <w:pPr>
        <w:spacing w:line="277" w:lineRule="exact"/>
        <w:rPr>
          <w:rFonts w:ascii="Leelawadee UI" w:eastAsia="Times New Roman" w:hAnsi="Leelawadee UI" w:cs="Leelawadee UI"/>
          <w:sz w:val="24"/>
          <w:szCs w:val="24"/>
        </w:rPr>
      </w:pPr>
    </w:p>
    <w:p w:rsidR="00D20B3E" w:rsidRDefault="00D20B3E" w:rsidP="009420C1">
      <w:pPr>
        <w:spacing w:line="277" w:lineRule="exact"/>
        <w:rPr>
          <w:rFonts w:ascii="Leelawadee UI" w:eastAsia="Times New Roman" w:hAnsi="Leelawadee UI" w:cs="Leelawadee UI"/>
          <w:sz w:val="24"/>
          <w:szCs w:val="24"/>
        </w:rPr>
      </w:pPr>
    </w:p>
    <w:p w:rsidR="00BF18C4" w:rsidRPr="00783F5D" w:rsidRDefault="00F05E0D" w:rsidP="009420C1">
      <w:pPr>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t>WHAT CHILDREN CAN EXPECT OF STAFF</w:t>
      </w:r>
    </w:p>
    <w:p w:rsidR="00E447E5" w:rsidRDefault="00E447E5" w:rsidP="009420C1">
      <w:pPr>
        <w:numPr>
          <w:ilvl w:val="0"/>
          <w:numId w:val="3"/>
        </w:numPr>
        <w:tabs>
          <w:tab w:val="left" w:pos="360"/>
        </w:tabs>
        <w:spacing w:line="0" w:lineRule="atLeast"/>
        <w:ind w:left="360" w:hanging="360"/>
        <w:rPr>
          <w:rFonts w:ascii="Leelawadee UI" w:eastAsia="Arial" w:hAnsi="Leelawadee UI" w:cs="Leelawadee UI"/>
          <w:sz w:val="24"/>
          <w:szCs w:val="24"/>
        </w:rPr>
      </w:pPr>
      <w:r>
        <w:rPr>
          <w:rFonts w:ascii="Leelawadee UI" w:eastAsia="Arial" w:hAnsi="Leelawadee UI" w:cs="Leelawadee UI"/>
          <w:sz w:val="24"/>
          <w:szCs w:val="24"/>
        </w:rPr>
        <w:t>To keep children safe.</w:t>
      </w:r>
      <w:r>
        <w:rPr>
          <w:rFonts w:ascii="Leelawadee UI" w:eastAsia="Arial" w:hAnsi="Leelawadee UI" w:cs="Leelawadee UI"/>
          <w:sz w:val="24"/>
          <w:szCs w:val="24"/>
        </w:rPr>
        <w:br/>
      </w:r>
    </w:p>
    <w:p w:rsidR="00BF18C4" w:rsidRPr="00E447E5" w:rsidRDefault="00F05E0D" w:rsidP="009420C1">
      <w:pPr>
        <w:numPr>
          <w:ilvl w:val="0"/>
          <w:numId w:val="3"/>
        </w:numPr>
        <w:tabs>
          <w:tab w:val="left" w:pos="360"/>
        </w:tabs>
        <w:spacing w:line="0" w:lineRule="atLeast"/>
        <w:ind w:left="360" w:hanging="360"/>
        <w:rPr>
          <w:rFonts w:ascii="Leelawadee UI" w:eastAsia="Arial" w:hAnsi="Leelawadee UI" w:cs="Leelawadee UI"/>
          <w:sz w:val="24"/>
          <w:szCs w:val="24"/>
        </w:rPr>
      </w:pPr>
      <w:r w:rsidRPr="00E447E5">
        <w:rPr>
          <w:rFonts w:ascii="Leelawadee UI" w:eastAsia="Arial" w:hAnsi="Leelawadee UI" w:cs="Leelawadee UI"/>
          <w:sz w:val="24"/>
          <w:szCs w:val="24"/>
        </w:rPr>
        <w:t>To listen to them and to hear their point of view.</w:t>
      </w:r>
    </w:p>
    <w:p w:rsidR="00BF18C4" w:rsidRDefault="00BF18C4" w:rsidP="009420C1">
      <w:pPr>
        <w:spacing w:line="276"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0" w:lineRule="atLeast"/>
        <w:ind w:left="360" w:hanging="360"/>
        <w:rPr>
          <w:rFonts w:ascii="Leelawadee UI" w:eastAsia="Arial" w:hAnsi="Leelawadee UI" w:cs="Leelawadee UI"/>
          <w:sz w:val="24"/>
          <w:szCs w:val="24"/>
        </w:rPr>
      </w:pPr>
      <w:r>
        <w:rPr>
          <w:rFonts w:ascii="Leelawadee UI" w:eastAsia="Arial" w:hAnsi="Leelawadee UI" w:cs="Leelawadee UI"/>
          <w:sz w:val="24"/>
          <w:szCs w:val="24"/>
        </w:rPr>
        <w:t>To be polite and to address them in an appropriate tone of voice.</w:t>
      </w:r>
    </w:p>
    <w:p w:rsidR="00BF18C4" w:rsidRDefault="00BF18C4" w:rsidP="009420C1">
      <w:pPr>
        <w:spacing w:line="276"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0" w:lineRule="atLeast"/>
        <w:ind w:left="360" w:hanging="360"/>
        <w:rPr>
          <w:rFonts w:ascii="Leelawadee UI" w:eastAsia="Arial" w:hAnsi="Leelawadee UI" w:cs="Leelawadee UI"/>
          <w:sz w:val="24"/>
          <w:szCs w:val="24"/>
        </w:rPr>
      </w:pPr>
      <w:r>
        <w:rPr>
          <w:rFonts w:ascii="Leelawadee UI" w:eastAsia="Arial" w:hAnsi="Leelawadee UI" w:cs="Leelawadee UI"/>
          <w:sz w:val="24"/>
          <w:szCs w:val="24"/>
        </w:rPr>
        <w:t>To value all aspects of their achievements. We value trying hard as well as 10/10.</w:t>
      </w:r>
    </w:p>
    <w:p w:rsidR="00BF18C4" w:rsidRDefault="00BF18C4" w:rsidP="009420C1">
      <w:pPr>
        <w:spacing w:line="276"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0" w:lineRule="atLeast"/>
        <w:ind w:left="360" w:hanging="360"/>
        <w:rPr>
          <w:rFonts w:ascii="Leelawadee UI" w:eastAsia="Arial" w:hAnsi="Leelawadee UI" w:cs="Leelawadee UI"/>
          <w:sz w:val="24"/>
          <w:szCs w:val="24"/>
        </w:rPr>
      </w:pPr>
      <w:r>
        <w:rPr>
          <w:rFonts w:ascii="Leelawadee UI" w:eastAsia="Arial" w:hAnsi="Leelawadee UI" w:cs="Leelawadee UI"/>
          <w:sz w:val="24"/>
          <w:szCs w:val="24"/>
        </w:rPr>
        <w:t>To be fair and consistent and work in a restorative manner.</w:t>
      </w:r>
    </w:p>
    <w:p w:rsidR="00BF18C4" w:rsidRDefault="00BF18C4" w:rsidP="009420C1">
      <w:pPr>
        <w:spacing w:line="276"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0" w:lineRule="atLeast"/>
        <w:ind w:left="360" w:hanging="360"/>
        <w:rPr>
          <w:rFonts w:ascii="Leelawadee UI" w:eastAsia="Arial" w:hAnsi="Leelawadee UI" w:cs="Leelawadee UI"/>
          <w:sz w:val="24"/>
          <w:szCs w:val="24"/>
        </w:rPr>
      </w:pPr>
      <w:r>
        <w:rPr>
          <w:rFonts w:ascii="Leelawadee UI" w:eastAsia="Arial" w:hAnsi="Leelawadee UI" w:cs="Leelawadee UI"/>
          <w:sz w:val="24"/>
          <w:szCs w:val="24"/>
        </w:rPr>
        <w:t xml:space="preserve">To ensure their environment is safe and stimulating. </w:t>
      </w:r>
    </w:p>
    <w:p w:rsidR="00BF18C4" w:rsidRDefault="00BF18C4" w:rsidP="009420C1">
      <w:pPr>
        <w:spacing w:line="287"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235" w:lineRule="auto"/>
        <w:ind w:left="360" w:right="160" w:hanging="360"/>
        <w:rPr>
          <w:rFonts w:ascii="Leelawadee UI" w:eastAsia="Arial" w:hAnsi="Leelawadee UI" w:cs="Leelawadee UI"/>
          <w:sz w:val="24"/>
          <w:szCs w:val="24"/>
        </w:rPr>
      </w:pPr>
      <w:r>
        <w:rPr>
          <w:rFonts w:ascii="Leelawadee UI" w:eastAsia="Arial" w:hAnsi="Leelawadee UI" w:cs="Leelawadee UI"/>
          <w:sz w:val="24"/>
          <w:szCs w:val="24"/>
        </w:rPr>
        <w:t>To talk with them about things that go wrong; we want children to understand why mishaps happen and how adults and other school mentors can support them.</w:t>
      </w:r>
    </w:p>
    <w:p w:rsidR="00BF18C4" w:rsidRDefault="00BF18C4" w:rsidP="009420C1">
      <w:pPr>
        <w:spacing w:line="287"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235" w:lineRule="auto"/>
        <w:ind w:left="360" w:right="320" w:hanging="360"/>
        <w:rPr>
          <w:rFonts w:ascii="Leelawadee UI" w:eastAsia="Arial" w:hAnsi="Leelawadee UI" w:cs="Leelawadee UI"/>
          <w:sz w:val="24"/>
          <w:szCs w:val="24"/>
        </w:rPr>
      </w:pPr>
      <w:r>
        <w:rPr>
          <w:rFonts w:ascii="Leelawadee UI" w:eastAsia="Arial" w:hAnsi="Leelawadee UI" w:cs="Leelawadee UI"/>
          <w:sz w:val="24"/>
          <w:szCs w:val="24"/>
        </w:rPr>
        <w:t>To be in charge and maintain order so that everyone may benefit from a positive learning environment and feel safe.</w:t>
      </w:r>
    </w:p>
    <w:p w:rsidR="00BF18C4" w:rsidRDefault="00BF18C4" w:rsidP="009420C1">
      <w:pPr>
        <w:spacing w:line="287"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235" w:lineRule="auto"/>
        <w:ind w:left="360" w:right="940" w:hanging="360"/>
        <w:rPr>
          <w:rFonts w:ascii="Leelawadee UI" w:eastAsia="Arial" w:hAnsi="Leelawadee UI" w:cs="Leelawadee UI"/>
          <w:sz w:val="24"/>
          <w:szCs w:val="24"/>
        </w:rPr>
      </w:pPr>
      <w:r>
        <w:rPr>
          <w:rFonts w:ascii="Leelawadee UI" w:eastAsia="Arial" w:hAnsi="Leelawadee UI" w:cs="Leelawadee UI"/>
          <w:sz w:val="24"/>
          <w:szCs w:val="24"/>
        </w:rPr>
        <w:t>To supervise the playground effectively and to ensure the children’s safety and wellbeing.</w:t>
      </w:r>
    </w:p>
    <w:p w:rsidR="00BF18C4" w:rsidRDefault="00BF18C4" w:rsidP="009420C1">
      <w:pPr>
        <w:spacing w:line="276"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239" w:lineRule="auto"/>
        <w:ind w:left="360" w:hanging="360"/>
        <w:rPr>
          <w:rFonts w:ascii="Leelawadee UI" w:eastAsia="Arial" w:hAnsi="Leelawadee UI" w:cs="Leelawadee UI"/>
          <w:sz w:val="24"/>
          <w:szCs w:val="24"/>
        </w:rPr>
      </w:pPr>
      <w:r>
        <w:rPr>
          <w:rFonts w:ascii="Leelawadee UI" w:eastAsia="Arial" w:hAnsi="Leelawadee UI" w:cs="Leelawadee UI"/>
          <w:sz w:val="24"/>
          <w:szCs w:val="24"/>
        </w:rPr>
        <w:t>To treat the children as individuals and to take an interest in their lives.</w:t>
      </w:r>
    </w:p>
    <w:p w:rsidR="00BF18C4" w:rsidRDefault="00BF18C4" w:rsidP="009420C1">
      <w:pPr>
        <w:spacing w:line="277" w:lineRule="exact"/>
        <w:rPr>
          <w:rFonts w:ascii="Leelawadee UI" w:eastAsia="Arial" w:hAnsi="Leelawadee UI" w:cs="Leelawadee UI"/>
          <w:sz w:val="24"/>
          <w:szCs w:val="24"/>
        </w:rPr>
      </w:pPr>
    </w:p>
    <w:p w:rsidR="00BF18C4" w:rsidRDefault="00F05E0D" w:rsidP="009420C1">
      <w:pPr>
        <w:numPr>
          <w:ilvl w:val="0"/>
          <w:numId w:val="3"/>
        </w:numPr>
        <w:tabs>
          <w:tab w:val="left" w:pos="360"/>
        </w:tabs>
        <w:spacing w:line="0" w:lineRule="atLeast"/>
        <w:ind w:left="360" w:hanging="360"/>
        <w:rPr>
          <w:rFonts w:ascii="Leelawadee UI" w:eastAsia="Arial" w:hAnsi="Leelawadee UI" w:cs="Leelawadee UI"/>
          <w:sz w:val="24"/>
          <w:szCs w:val="24"/>
        </w:rPr>
      </w:pPr>
      <w:r>
        <w:rPr>
          <w:rFonts w:ascii="Leelawadee UI" w:eastAsia="Arial" w:hAnsi="Leelawadee UI" w:cs="Leelawadee UI"/>
          <w:sz w:val="24"/>
          <w:szCs w:val="24"/>
        </w:rPr>
        <w:t>To see each day as a fresh start. You can restart your day at any time.</w:t>
      </w:r>
    </w:p>
    <w:p w:rsidR="00BF18C4" w:rsidRDefault="00BF18C4" w:rsidP="009420C1">
      <w:pPr>
        <w:tabs>
          <w:tab w:val="left" w:pos="360"/>
        </w:tabs>
        <w:spacing w:line="0" w:lineRule="atLeast"/>
        <w:rPr>
          <w:rFonts w:ascii="Leelawadee UI" w:eastAsia="Arial" w:hAnsi="Leelawadee UI" w:cs="Leelawadee UI"/>
          <w:sz w:val="24"/>
          <w:szCs w:val="24"/>
        </w:rPr>
      </w:pPr>
    </w:p>
    <w:p w:rsidR="001B0CF3" w:rsidRDefault="001B0CF3" w:rsidP="001B0CF3">
      <w:pPr>
        <w:rPr>
          <w:rFonts w:ascii="Leelawadee UI" w:hAnsi="Leelawadee UI" w:cs="Leelawadee UI"/>
          <w:b/>
          <w:sz w:val="24"/>
          <w:szCs w:val="24"/>
        </w:rPr>
      </w:pPr>
    </w:p>
    <w:p w:rsidR="001B0CF3" w:rsidRDefault="001B0CF3" w:rsidP="001B0CF3">
      <w:pPr>
        <w:rPr>
          <w:rFonts w:ascii="Leelawadee UI" w:hAnsi="Leelawadee UI" w:cs="Leelawadee UI"/>
          <w:b/>
          <w:sz w:val="24"/>
          <w:szCs w:val="24"/>
        </w:rPr>
      </w:pPr>
      <w:r>
        <w:rPr>
          <w:rFonts w:ascii="Leelawadee UI" w:hAnsi="Leelawadee UI" w:cs="Leelawadee UI"/>
          <w:b/>
          <w:sz w:val="24"/>
          <w:szCs w:val="24"/>
        </w:rPr>
        <w:t>THE ROLE OF PARENTS</w:t>
      </w:r>
    </w:p>
    <w:p w:rsidR="001B0CF3" w:rsidRDefault="001B0CF3" w:rsidP="001B0CF3">
      <w:pPr>
        <w:rPr>
          <w:rFonts w:ascii="Leelawadee UI" w:hAnsi="Leelawadee UI" w:cs="Leelawadee UI"/>
          <w:sz w:val="24"/>
          <w:szCs w:val="24"/>
        </w:rPr>
      </w:pPr>
      <w:r>
        <w:rPr>
          <w:rFonts w:ascii="Leelawadee UI" w:hAnsi="Leelawadee UI" w:cs="Leelawadee UI"/>
          <w:sz w:val="24"/>
          <w:szCs w:val="24"/>
        </w:rPr>
        <w:t>At Harold Wood Primary School, we emphasise the view that all problems and concerns regarding behaviour (including online behaviour) and discipline of children can be solved by discussion and negotiation in a calm manner. We firmly believe that the role of parents / carers is vital in supporting and reinforcing the school’s behaviour and discipline policy and therefore that child’s behaviour in school.</w:t>
      </w:r>
    </w:p>
    <w:p w:rsidR="001B0CF3" w:rsidRDefault="001B0CF3" w:rsidP="001B0CF3">
      <w:pPr>
        <w:rPr>
          <w:rFonts w:ascii="Leelawadee UI" w:hAnsi="Leelawadee UI" w:cs="Leelawadee UI"/>
          <w:sz w:val="24"/>
          <w:szCs w:val="24"/>
        </w:rPr>
      </w:pPr>
    </w:p>
    <w:p w:rsidR="001B0CF3" w:rsidRDefault="001B0CF3" w:rsidP="001B0CF3">
      <w:pPr>
        <w:rPr>
          <w:rFonts w:ascii="Leelawadee UI" w:hAnsi="Leelawadee UI" w:cs="Leelawadee UI"/>
          <w:sz w:val="24"/>
          <w:szCs w:val="24"/>
        </w:rPr>
      </w:pPr>
      <w:r>
        <w:rPr>
          <w:rFonts w:ascii="Leelawadee UI" w:hAnsi="Leelawadee UI" w:cs="Leelawadee UI"/>
          <w:sz w:val="24"/>
          <w:szCs w:val="24"/>
        </w:rPr>
        <w:t>We ask that parents / carers in the first instance speak to their child’s class teacher if they have any concerns regarding their child’s behaviour or if they believe their child is being affected by the behaviour of another child.</w:t>
      </w:r>
    </w:p>
    <w:p w:rsidR="001B0CF3" w:rsidRDefault="001B0CF3" w:rsidP="001B0CF3">
      <w:pPr>
        <w:rPr>
          <w:rFonts w:ascii="Leelawadee UI" w:hAnsi="Leelawadee UI" w:cs="Leelawadee UI"/>
          <w:sz w:val="24"/>
          <w:szCs w:val="24"/>
        </w:rPr>
      </w:pPr>
    </w:p>
    <w:p w:rsidR="001B0CF3" w:rsidRDefault="001B0CF3" w:rsidP="001B0CF3">
      <w:pPr>
        <w:rPr>
          <w:rFonts w:ascii="Leelawadee UI" w:hAnsi="Leelawadee UI" w:cs="Leelawadee UI"/>
          <w:sz w:val="24"/>
          <w:szCs w:val="24"/>
        </w:rPr>
      </w:pPr>
      <w:r>
        <w:rPr>
          <w:rFonts w:ascii="Leelawadee UI" w:hAnsi="Leelawadee UI" w:cs="Leelawadee UI"/>
          <w:sz w:val="24"/>
          <w:szCs w:val="24"/>
        </w:rPr>
        <w:t>Should the matter not be resolved to the child’s or parent’s / carer’s satisfaction; we ask that they make arrangements to further discuss their concerns with the Head teacher or a member of the Leadership Team.</w:t>
      </w:r>
    </w:p>
    <w:p w:rsidR="001B0CF3" w:rsidRDefault="001B0CF3" w:rsidP="001B0CF3">
      <w:pPr>
        <w:rPr>
          <w:rFonts w:ascii="Leelawadee UI" w:hAnsi="Leelawadee UI" w:cs="Leelawadee UI"/>
          <w:sz w:val="24"/>
          <w:szCs w:val="24"/>
        </w:rPr>
      </w:pPr>
    </w:p>
    <w:p w:rsidR="001B0CF3" w:rsidRDefault="001B0CF3" w:rsidP="009420C1">
      <w:pPr>
        <w:tabs>
          <w:tab w:val="left" w:pos="360"/>
        </w:tabs>
        <w:spacing w:line="0" w:lineRule="atLeast"/>
        <w:rPr>
          <w:rFonts w:ascii="Leelawadee UI" w:eastAsia="Arial" w:hAnsi="Leelawadee UI" w:cs="Leelawadee UI"/>
          <w:b/>
          <w:sz w:val="24"/>
          <w:szCs w:val="24"/>
          <w:u w:val="single"/>
        </w:rPr>
      </w:pPr>
    </w:p>
    <w:p w:rsidR="009420C1" w:rsidRPr="00783F5D" w:rsidRDefault="009420C1" w:rsidP="009420C1">
      <w:pPr>
        <w:tabs>
          <w:tab w:val="left" w:pos="360"/>
        </w:tabs>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t>WHAT THE SCHOOL EXPECTS OF PARENTS</w:t>
      </w:r>
    </w:p>
    <w:p w:rsidR="009420C1" w:rsidRDefault="009420C1" w:rsidP="009420C1">
      <w:pPr>
        <w:pStyle w:val="ListParagraph"/>
        <w:numPr>
          <w:ilvl w:val="0"/>
          <w:numId w:val="34"/>
        </w:numPr>
        <w:tabs>
          <w:tab w:val="left" w:pos="360"/>
        </w:tabs>
        <w:spacing w:line="0" w:lineRule="atLeast"/>
        <w:rPr>
          <w:rFonts w:ascii="Leelawadee UI" w:eastAsia="Arial" w:hAnsi="Leelawadee UI" w:cs="Leelawadee UI"/>
          <w:sz w:val="24"/>
          <w:szCs w:val="24"/>
        </w:rPr>
      </w:pPr>
      <w:r>
        <w:rPr>
          <w:rFonts w:ascii="Leelawadee UI" w:eastAsia="Arial" w:hAnsi="Leelawadee UI" w:cs="Leelawadee UI"/>
          <w:sz w:val="24"/>
          <w:szCs w:val="24"/>
        </w:rPr>
        <w:t>We expect parents and carers to support staff, as staff encourage children to follow the school rules and values.</w:t>
      </w:r>
      <w:r>
        <w:rPr>
          <w:rFonts w:ascii="Leelawadee UI" w:eastAsia="Arial" w:hAnsi="Leelawadee UI" w:cs="Leelawadee UI"/>
          <w:sz w:val="24"/>
          <w:szCs w:val="24"/>
        </w:rPr>
        <w:br/>
      </w:r>
    </w:p>
    <w:p w:rsidR="009420C1" w:rsidRDefault="009420C1" w:rsidP="009420C1">
      <w:pPr>
        <w:pStyle w:val="ListParagraph"/>
        <w:numPr>
          <w:ilvl w:val="0"/>
          <w:numId w:val="34"/>
        </w:numPr>
        <w:tabs>
          <w:tab w:val="left" w:pos="360"/>
        </w:tabs>
        <w:spacing w:line="0" w:lineRule="atLeast"/>
        <w:rPr>
          <w:rFonts w:ascii="Leelawadee UI" w:eastAsia="Arial" w:hAnsi="Leelawadee UI" w:cs="Leelawadee UI"/>
          <w:sz w:val="24"/>
          <w:szCs w:val="24"/>
        </w:rPr>
      </w:pPr>
      <w:r>
        <w:rPr>
          <w:rFonts w:ascii="Leelawadee UI" w:eastAsia="Arial" w:hAnsi="Leelawadee UI" w:cs="Leelawadee UI"/>
          <w:sz w:val="24"/>
          <w:szCs w:val="24"/>
        </w:rPr>
        <w:t>Parents and carers to follow the REACH values and show respect to everyone in the school community.</w:t>
      </w:r>
      <w:r>
        <w:rPr>
          <w:rFonts w:ascii="Leelawadee UI" w:eastAsia="Arial" w:hAnsi="Leelawadee UI" w:cs="Leelawadee UI"/>
          <w:sz w:val="24"/>
          <w:szCs w:val="24"/>
        </w:rPr>
        <w:br/>
      </w:r>
    </w:p>
    <w:p w:rsidR="009420C1" w:rsidRDefault="009420C1" w:rsidP="009420C1">
      <w:pPr>
        <w:pStyle w:val="ListParagraph"/>
        <w:numPr>
          <w:ilvl w:val="0"/>
          <w:numId w:val="34"/>
        </w:numPr>
        <w:tabs>
          <w:tab w:val="left" w:pos="360"/>
        </w:tabs>
        <w:spacing w:line="0" w:lineRule="atLeast"/>
        <w:rPr>
          <w:rFonts w:ascii="Leelawadee UI" w:eastAsia="Arial" w:hAnsi="Leelawadee UI" w:cs="Leelawadee UI"/>
          <w:sz w:val="24"/>
          <w:szCs w:val="24"/>
        </w:rPr>
      </w:pPr>
      <w:r>
        <w:rPr>
          <w:rFonts w:ascii="Leelawadee UI" w:eastAsia="Arial" w:hAnsi="Leelawadee UI" w:cs="Leelawadee UI"/>
          <w:sz w:val="24"/>
          <w:szCs w:val="24"/>
        </w:rPr>
        <w:t xml:space="preserve">Parents and carers to ensure that their children arrive at school on time, wearing the correct uniform and with the correct equipment, i.e. reading pack, PE kit, swimming kit etc. </w:t>
      </w:r>
      <w:r>
        <w:rPr>
          <w:rFonts w:ascii="Leelawadee UI" w:eastAsia="Arial" w:hAnsi="Leelawadee UI" w:cs="Leelawadee UI"/>
          <w:sz w:val="24"/>
          <w:szCs w:val="24"/>
        </w:rPr>
        <w:br/>
      </w:r>
    </w:p>
    <w:p w:rsidR="009420C1" w:rsidRDefault="009420C1" w:rsidP="009420C1">
      <w:pPr>
        <w:pStyle w:val="ListParagraph"/>
        <w:numPr>
          <w:ilvl w:val="0"/>
          <w:numId w:val="34"/>
        </w:numPr>
        <w:tabs>
          <w:tab w:val="left" w:pos="360"/>
        </w:tabs>
        <w:spacing w:line="0" w:lineRule="atLeast"/>
        <w:rPr>
          <w:rFonts w:ascii="Leelawadee UI" w:eastAsia="Arial" w:hAnsi="Leelawadee UI" w:cs="Leelawadee UI"/>
          <w:sz w:val="24"/>
          <w:szCs w:val="24"/>
        </w:rPr>
      </w:pPr>
      <w:r>
        <w:rPr>
          <w:rFonts w:ascii="Leelawadee UI" w:eastAsia="Arial" w:hAnsi="Leelawadee UI" w:cs="Leelawadee UI"/>
          <w:sz w:val="24"/>
          <w:szCs w:val="24"/>
        </w:rPr>
        <w:t>Parents and carers to engage with the school, especially with respect to children’s safeguarding and learning.</w:t>
      </w:r>
      <w:r>
        <w:rPr>
          <w:rFonts w:ascii="Leelawadee UI" w:eastAsia="Arial" w:hAnsi="Leelawadee UI" w:cs="Leelawadee UI"/>
          <w:sz w:val="24"/>
          <w:szCs w:val="24"/>
        </w:rPr>
        <w:br/>
      </w:r>
    </w:p>
    <w:p w:rsidR="009420C1" w:rsidRDefault="009420C1" w:rsidP="009420C1">
      <w:pPr>
        <w:pStyle w:val="ListParagraph"/>
        <w:numPr>
          <w:ilvl w:val="0"/>
          <w:numId w:val="34"/>
        </w:numPr>
        <w:tabs>
          <w:tab w:val="left" w:pos="360"/>
        </w:tabs>
        <w:spacing w:line="0" w:lineRule="atLeast"/>
        <w:rPr>
          <w:rFonts w:ascii="Leelawadee UI" w:eastAsia="Arial" w:hAnsi="Leelawadee UI" w:cs="Leelawadee UI"/>
          <w:sz w:val="24"/>
          <w:szCs w:val="24"/>
        </w:rPr>
      </w:pPr>
      <w:r>
        <w:rPr>
          <w:rFonts w:ascii="Leelawadee UI" w:eastAsia="Arial" w:hAnsi="Leelawadee UI" w:cs="Leelawadee UI"/>
          <w:sz w:val="24"/>
          <w:szCs w:val="24"/>
        </w:rPr>
        <w:t>Parents and carers to communicate with the school when necessary and to keep the school informed of any changes in contact details.</w:t>
      </w:r>
      <w:r>
        <w:rPr>
          <w:rFonts w:ascii="Leelawadee UI" w:eastAsia="Arial" w:hAnsi="Leelawadee UI" w:cs="Leelawadee UI"/>
          <w:sz w:val="24"/>
          <w:szCs w:val="24"/>
        </w:rPr>
        <w:br/>
      </w:r>
    </w:p>
    <w:p w:rsidR="001B0CF3" w:rsidRDefault="001B0CF3" w:rsidP="001B0CF3">
      <w:pPr>
        <w:pStyle w:val="ListParagraph"/>
        <w:spacing w:line="0" w:lineRule="atLeast"/>
        <w:ind w:left="0"/>
        <w:rPr>
          <w:rFonts w:ascii="Leelawadee UI" w:eastAsia="Arial" w:hAnsi="Leelawadee UI" w:cs="Leelawadee UI"/>
          <w:sz w:val="24"/>
          <w:szCs w:val="24"/>
        </w:rPr>
      </w:pPr>
    </w:p>
    <w:p w:rsidR="00BF18C4" w:rsidRPr="00783F5D" w:rsidRDefault="00F05E0D" w:rsidP="00783F5D">
      <w:pPr>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t>THE SCHOOL RULES</w:t>
      </w:r>
    </w:p>
    <w:p w:rsidR="00BF18C4" w:rsidRDefault="00F05E0D" w:rsidP="009420C1">
      <w:pPr>
        <w:spacing w:line="238" w:lineRule="auto"/>
        <w:rPr>
          <w:rFonts w:ascii="Leelawadee UI" w:eastAsia="Arial" w:hAnsi="Leelawadee UI" w:cs="Leelawadee UI"/>
          <w:sz w:val="24"/>
          <w:szCs w:val="24"/>
        </w:rPr>
      </w:pPr>
      <w:r>
        <w:rPr>
          <w:rFonts w:ascii="Leelawadee UI" w:eastAsia="Arial" w:hAnsi="Leelawadee UI" w:cs="Leelawadee UI"/>
          <w:sz w:val="24"/>
          <w:szCs w:val="24"/>
        </w:rPr>
        <w:t>We have rules to make the school a fair and safe place for all children. Our school rules are based on the principle that teachers have the right to teach, children have the right to learn, and that all children can behave well and some learners will need more support than others. All classes begin the year agreeing a code of conduct for their classrooms; the following rules apply to the whole school community.</w:t>
      </w:r>
    </w:p>
    <w:p w:rsidR="00D20B3E" w:rsidRDefault="00D20B3E" w:rsidP="009420C1">
      <w:pPr>
        <w:spacing w:line="0" w:lineRule="atLeast"/>
        <w:rPr>
          <w:rFonts w:ascii="Leelawadee UI" w:eastAsia="Arial" w:hAnsi="Leelawadee UI" w:cs="Leelawadee UI"/>
          <w:sz w:val="24"/>
          <w:szCs w:val="24"/>
        </w:rPr>
      </w:pPr>
    </w:p>
    <w:p w:rsidR="00BF18C4" w:rsidRDefault="00F05E0D" w:rsidP="009420C1">
      <w:pPr>
        <w:spacing w:line="0" w:lineRule="atLeast"/>
        <w:rPr>
          <w:rFonts w:ascii="Leelawadee UI" w:eastAsia="Arial" w:hAnsi="Leelawadee UI" w:cs="Leelawadee UI"/>
          <w:sz w:val="24"/>
          <w:szCs w:val="24"/>
        </w:rPr>
      </w:pPr>
      <w:r>
        <w:rPr>
          <w:rFonts w:ascii="Leelawadee UI" w:eastAsia="Arial" w:hAnsi="Leelawadee UI" w:cs="Leelawadee UI"/>
          <w:sz w:val="24"/>
          <w:szCs w:val="24"/>
        </w:rPr>
        <w:t>The school rules are:</w:t>
      </w:r>
    </w:p>
    <w:p w:rsidR="00BF18C4" w:rsidRDefault="00BF18C4" w:rsidP="009420C1">
      <w:pPr>
        <w:spacing w:line="275" w:lineRule="exact"/>
        <w:rPr>
          <w:rFonts w:ascii="Leelawadee UI" w:eastAsia="Times New Roman" w:hAnsi="Leelawadee UI" w:cs="Leelawadee UI"/>
          <w:sz w:val="24"/>
          <w:szCs w:val="24"/>
        </w:rPr>
      </w:pPr>
    </w:p>
    <w:p w:rsidR="00BF18C4" w:rsidRDefault="00F05E0D" w:rsidP="009420C1">
      <w:pPr>
        <w:numPr>
          <w:ilvl w:val="0"/>
          <w:numId w:val="5"/>
        </w:numPr>
        <w:tabs>
          <w:tab w:val="left" w:pos="720"/>
        </w:tabs>
        <w:spacing w:line="0" w:lineRule="atLeast"/>
        <w:ind w:left="720" w:hanging="360"/>
        <w:rPr>
          <w:rFonts w:ascii="Leelawadee UI" w:eastAsia="Symbol" w:hAnsi="Leelawadee UI" w:cs="Leelawadee UI"/>
          <w:sz w:val="24"/>
          <w:szCs w:val="24"/>
        </w:rPr>
      </w:pPr>
      <w:r>
        <w:rPr>
          <w:rFonts w:ascii="Leelawadee UI" w:eastAsia="Arial" w:hAnsi="Leelawadee UI" w:cs="Leelawadee UI"/>
          <w:sz w:val="24"/>
          <w:szCs w:val="24"/>
        </w:rPr>
        <w:t>We keep hands, feet and objects to ourselves.</w:t>
      </w:r>
    </w:p>
    <w:p w:rsidR="00BF18C4" w:rsidRDefault="00F05E0D" w:rsidP="009420C1">
      <w:pPr>
        <w:numPr>
          <w:ilvl w:val="0"/>
          <w:numId w:val="5"/>
        </w:numPr>
        <w:tabs>
          <w:tab w:val="left" w:pos="720"/>
        </w:tabs>
        <w:spacing w:line="238"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We listen carefully and follow instructions.</w:t>
      </w:r>
    </w:p>
    <w:p w:rsidR="00BF18C4" w:rsidRDefault="00BF18C4" w:rsidP="009420C1">
      <w:pPr>
        <w:spacing w:line="1" w:lineRule="exact"/>
        <w:rPr>
          <w:rFonts w:ascii="Leelawadee UI" w:eastAsia="Symbol" w:hAnsi="Leelawadee UI" w:cs="Leelawadee UI"/>
          <w:sz w:val="24"/>
          <w:szCs w:val="24"/>
        </w:rPr>
      </w:pPr>
    </w:p>
    <w:p w:rsidR="00BF18C4" w:rsidRDefault="00F05E0D" w:rsidP="009420C1">
      <w:pPr>
        <w:numPr>
          <w:ilvl w:val="0"/>
          <w:numId w:val="5"/>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Be kind, helpful and respectful to everyone.</w:t>
      </w:r>
    </w:p>
    <w:p w:rsidR="00BF18C4" w:rsidRDefault="00F05E0D" w:rsidP="009420C1">
      <w:pPr>
        <w:numPr>
          <w:ilvl w:val="0"/>
          <w:numId w:val="5"/>
        </w:numPr>
        <w:tabs>
          <w:tab w:val="left" w:pos="720"/>
        </w:tabs>
        <w:spacing w:line="237"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We will allow others to learn and get on with their work.</w:t>
      </w:r>
    </w:p>
    <w:p w:rsidR="00BF18C4" w:rsidRDefault="00F05E0D" w:rsidP="009420C1">
      <w:pPr>
        <w:numPr>
          <w:ilvl w:val="0"/>
          <w:numId w:val="5"/>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When we walk around school and line up, we do so quietly and calmly and in single file.</w:t>
      </w:r>
    </w:p>
    <w:p w:rsidR="00BF18C4" w:rsidRDefault="00BF18C4" w:rsidP="009420C1">
      <w:pPr>
        <w:spacing w:line="0" w:lineRule="atLeast"/>
        <w:rPr>
          <w:rFonts w:ascii="Leelawadee UI" w:eastAsia="Arial" w:hAnsi="Leelawadee UI" w:cs="Leelawadee UI"/>
          <w:b/>
          <w:sz w:val="24"/>
          <w:szCs w:val="24"/>
          <w:u w:val="single"/>
        </w:rPr>
      </w:pPr>
    </w:p>
    <w:p w:rsidR="00BF18C4" w:rsidRDefault="008C7E51" w:rsidP="009420C1">
      <w:pPr>
        <w:spacing w:line="237" w:lineRule="auto"/>
        <w:rPr>
          <w:rFonts w:ascii="Leelawadee UI" w:eastAsia="Arial" w:hAnsi="Leelawadee UI" w:cs="Leelawadee UI"/>
          <w:sz w:val="24"/>
          <w:szCs w:val="24"/>
        </w:rPr>
      </w:pPr>
      <w:bookmarkStart w:id="4" w:name="page5"/>
      <w:bookmarkEnd w:id="4"/>
      <w:r>
        <w:rPr>
          <w:rFonts w:ascii="Leelawadee UI" w:eastAsia="Arial" w:hAnsi="Leelawadee UI" w:cs="Leelawadee UI"/>
          <w:sz w:val="24"/>
          <w:szCs w:val="24"/>
        </w:rPr>
        <w:t xml:space="preserve">Fighting </w:t>
      </w:r>
      <w:r w:rsidR="00F05E0D">
        <w:rPr>
          <w:rFonts w:ascii="Leelawadee UI" w:eastAsia="Arial" w:hAnsi="Leelawadee UI" w:cs="Leelawadee UI"/>
          <w:sz w:val="24"/>
          <w:szCs w:val="24"/>
        </w:rPr>
        <w:t xml:space="preserve">in school </w:t>
      </w:r>
      <w:r>
        <w:rPr>
          <w:rFonts w:ascii="Leelawadee UI" w:eastAsia="Arial" w:hAnsi="Leelawadee UI" w:cs="Leelawadee UI"/>
          <w:sz w:val="24"/>
          <w:szCs w:val="24"/>
        </w:rPr>
        <w:t xml:space="preserve">is not acceptable </w:t>
      </w:r>
      <w:r w:rsidR="00F05E0D">
        <w:rPr>
          <w:rFonts w:ascii="Leelawadee UI" w:eastAsia="Arial" w:hAnsi="Leelawadee UI" w:cs="Leelawadee UI"/>
          <w:sz w:val="24"/>
          <w:szCs w:val="24"/>
        </w:rPr>
        <w:t xml:space="preserve">– we ask children to look for an adult before tempers are lost. </w:t>
      </w:r>
      <w:r>
        <w:rPr>
          <w:rFonts w:ascii="Leelawadee UI" w:eastAsia="Arial" w:hAnsi="Leelawadee UI" w:cs="Leelawadee UI"/>
          <w:sz w:val="24"/>
          <w:szCs w:val="24"/>
        </w:rPr>
        <w:t xml:space="preserve"> </w:t>
      </w:r>
    </w:p>
    <w:p w:rsidR="00BF18C4" w:rsidRDefault="00BF18C4" w:rsidP="009420C1">
      <w:pPr>
        <w:spacing w:line="280" w:lineRule="exact"/>
        <w:rPr>
          <w:rFonts w:ascii="Leelawadee UI" w:eastAsia="Times New Roman" w:hAnsi="Leelawadee UI" w:cs="Leelawadee UI"/>
          <w:sz w:val="24"/>
          <w:szCs w:val="24"/>
        </w:rPr>
      </w:pPr>
    </w:p>
    <w:p w:rsidR="00BF18C4" w:rsidRDefault="00F05E0D" w:rsidP="009420C1">
      <w:pPr>
        <w:spacing w:line="0" w:lineRule="atLeast"/>
        <w:rPr>
          <w:rFonts w:ascii="Leelawadee UI" w:eastAsia="Arial" w:hAnsi="Leelawadee UI" w:cs="Leelawadee UI"/>
          <w:sz w:val="24"/>
          <w:szCs w:val="24"/>
        </w:rPr>
      </w:pPr>
      <w:r>
        <w:rPr>
          <w:rFonts w:ascii="Leelawadee UI" w:eastAsia="Arial" w:hAnsi="Leelawadee UI" w:cs="Leelawadee UI"/>
          <w:sz w:val="24"/>
          <w:szCs w:val="24"/>
        </w:rPr>
        <w:t>Please see our online policy regarding staying safe online.</w:t>
      </w:r>
    </w:p>
    <w:p w:rsidR="00BF18C4" w:rsidRDefault="00BF18C4" w:rsidP="009420C1">
      <w:pPr>
        <w:spacing w:line="287" w:lineRule="exact"/>
        <w:rPr>
          <w:rFonts w:ascii="Leelawadee UI" w:eastAsia="Times New Roman" w:hAnsi="Leelawadee UI" w:cs="Leelawadee UI"/>
          <w:sz w:val="24"/>
          <w:szCs w:val="24"/>
        </w:rPr>
      </w:pPr>
    </w:p>
    <w:p w:rsidR="00BF18C4" w:rsidRDefault="00F05E0D" w:rsidP="009420C1">
      <w:pPr>
        <w:spacing w:line="236" w:lineRule="auto"/>
        <w:rPr>
          <w:rFonts w:ascii="Leelawadee UI" w:eastAsia="Arial" w:hAnsi="Leelawadee UI" w:cs="Leelawadee UI"/>
          <w:sz w:val="24"/>
          <w:szCs w:val="24"/>
        </w:rPr>
      </w:pPr>
      <w:r>
        <w:rPr>
          <w:rFonts w:ascii="Leelawadee UI" w:eastAsia="Arial" w:hAnsi="Leelawadee UI" w:cs="Leelawadee UI"/>
          <w:sz w:val="24"/>
          <w:szCs w:val="24"/>
        </w:rPr>
        <w:lastRenderedPageBreak/>
        <w:t>We are asking everyone in the school community to let us know if they have seen something that concerns them or if they are being bullied or upset. Children must tell an adult so something can be done and a restorative process can take place.</w:t>
      </w:r>
    </w:p>
    <w:p w:rsidR="00BF18C4" w:rsidRDefault="00BF18C4" w:rsidP="009420C1">
      <w:pPr>
        <w:spacing w:line="279" w:lineRule="exact"/>
        <w:rPr>
          <w:rFonts w:ascii="Leelawadee UI" w:eastAsia="Times New Roman" w:hAnsi="Leelawadee UI" w:cs="Leelawadee UI"/>
          <w:sz w:val="24"/>
          <w:szCs w:val="24"/>
        </w:rPr>
      </w:pPr>
    </w:p>
    <w:p w:rsidR="00D20B3E" w:rsidRDefault="00D20B3E" w:rsidP="009420C1">
      <w:pPr>
        <w:spacing w:line="279" w:lineRule="exact"/>
        <w:rPr>
          <w:rFonts w:ascii="Leelawadee UI" w:eastAsia="Times New Roman" w:hAnsi="Leelawadee UI" w:cs="Leelawadee UI"/>
          <w:sz w:val="24"/>
          <w:szCs w:val="24"/>
        </w:rPr>
      </w:pPr>
    </w:p>
    <w:p w:rsidR="00BF18C4" w:rsidRPr="00783F5D" w:rsidRDefault="00F05E0D" w:rsidP="009420C1">
      <w:pPr>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t>BULLYING</w:t>
      </w:r>
    </w:p>
    <w:p w:rsidR="00BF18C4" w:rsidRDefault="00F05E0D" w:rsidP="009420C1">
      <w:pPr>
        <w:rPr>
          <w:rFonts w:ascii="Leelawadee UI" w:hAnsi="Leelawadee UI" w:cs="Leelawadee UI"/>
          <w:sz w:val="24"/>
          <w:szCs w:val="24"/>
        </w:rPr>
      </w:pPr>
      <w:r>
        <w:rPr>
          <w:rFonts w:ascii="Leelawadee UI" w:hAnsi="Leelawadee UI" w:cs="Leelawadee UI"/>
          <w:sz w:val="24"/>
          <w:szCs w:val="24"/>
        </w:rPr>
        <w:t>If a child threatens, hurts or bullies another pupil, the class teacher records the incident and the child will attend a restorative meeting and agree a way to repair the situation.  If a child repeatedly acts in a way that disrupts or upsets others, the school will contact the child’s parents or guardian and seek an appointment in order to discuss the events, with a view to improving the situation. At this stage either a member of the Senior Leadership Team or Head teacher may be involved.</w:t>
      </w: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 xml:space="preserve">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(see the school’s Anti-Bullying </w:t>
      </w:r>
      <w:r w:rsidR="008C7E51">
        <w:rPr>
          <w:rFonts w:ascii="Leelawadee UI" w:hAnsi="Leelawadee UI" w:cs="Leelawadee UI"/>
          <w:sz w:val="24"/>
          <w:szCs w:val="24"/>
        </w:rPr>
        <w:t>Charter</w:t>
      </w:r>
      <w:r>
        <w:rPr>
          <w:rFonts w:ascii="Leelawadee UI" w:hAnsi="Leelawadee UI" w:cs="Leelawadee UI"/>
          <w:sz w:val="24"/>
          <w:szCs w:val="24"/>
        </w:rPr>
        <w:t>).</w:t>
      </w:r>
    </w:p>
    <w:p w:rsidR="00BF18C4" w:rsidRDefault="00BF18C4" w:rsidP="009420C1">
      <w:pPr>
        <w:rPr>
          <w:rFonts w:ascii="Leelawadee UI" w:hAnsi="Leelawadee UI" w:cs="Leelawadee UI"/>
          <w:sz w:val="24"/>
          <w:szCs w:val="24"/>
        </w:rPr>
      </w:pPr>
    </w:p>
    <w:p w:rsidR="00BF18C4" w:rsidRDefault="00F05E0D" w:rsidP="009420C1">
      <w:pPr>
        <w:spacing w:line="0" w:lineRule="atLeast"/>
        <w:rPr>
          <w:rFonts w:ascii="Leelawadee UI" w:eastAsia="Arial" w:hAnsi="Leelawadee UI" w:cs="Leelawadee UI"/>
          <w:sz w:val="24"/>
          <w:szCs w:val="24"/>
        </w:rPr>
      </w:pPr>
      <w:r>
        <w:rPr>
          <w:rFonts w:ascii="Leelawadee UI" w:eastAsia="Arial" w:hAnsi="Leelawadee UI" w:cs="Leelawadee UI"/>
          <w:sz w:val="24"/>
          <w:szCs w:val="24"/>
          <w:u w:val="single"/>
        </w:rPr>
        <w:t>Definition</w:t>
      </w:r>
      <w:r>
        <w:rPr>
          <w:rFonts w:ascii="Leelawadee UI" w:eastAsia="Arial" w:hAnsi="Leelawadee UI" w:cs="Leelawadee UI"/>
          <w:sz w:val="24"/>
          <w:szCs w:val="24"/>
        </w:rPr>
        <w:t>:</w:t>
      </w:r>
    </w:p>
    <w:p w:rsidR="00BF18C4" w:rsidRDefault="00BF18C4" w:rsidP="009420C1">
      <w:pPr>
        <w:spacing w:line="287" w:lineRule="exact"/>
        <w:rPr>
          <w:rFonts w:ascii="Leelawadee UI" w:eastAsia="Times New Roman" w:hAnsi="Leelawadee UI" w:cs="Leelawadee UI"/>
          <w:sz w:val="24"/>
          <w:szCs w:val="24"/>
        </w:rPr>
      </w:pPr>
    </w:p>
    <w:p w:rsidR="00BF18C4" w:rsidRDefault="00F05E0D" w:rsidP="009420C1">
      <w:pPr>
        <w:spacing w:line="235" w:lineRule="auto"/>
        <w:ind w:left="780" w:right="20" w:hanging="66"/>
        <w:rPr>
          <w:rFonts w:ascii="Leelawadee UI" w:eastAsia="Arial" w:hAnsi="Leelawadee UI" w:cs="Leelawadee UI"/>
          <w:sz w:val="24"/>
          <w:szCs w:val="24"/>
        </w:rPr>
      </w:pPr>
      <w:r>
        <w:rPr>
          <w:rFonts w:ascii="Leelawadee UI" w:eastAsia="Arial" w:hAnsi="Leelawadee UI" w:cs="Leelawadee UI"/>
          <w:sz w:val="24"/>
          <w:szCs w:val="24"/>
        </w:rPr>
        <w:t>“Repeated intimidation of a victim that is deliberately carried out in order to cause physical or emotional hurt”.</w:t>
      </w:r>
    </w:p>
    <w:p w:rsidR="00BF18C4" w:rsidRDefault="00BF18C4" w:rsidP="009420C1">
      <w:pPr>
        <w:spacing w:line="288" w:lineRule="exact"/>
        <w:rPr>
          <w:rFonts w:ascii="Leelawadee UI" w:eastAsia="Times New Roman" w:hAnsi="Leelawadee UI" w:cs="Leelawadee UI"/>
          <w:sz w:val="24"/>
          <w:szCs w:val="24"/>
        </w:rPr>
      </w:pPr>
    </w:p>
    <w:p w:rsidR="00BF18C4" w:rsidRDefault="00F05E0D" w:rsidP="009420C1">
      <w:pPr>
        <w:spacing w:line="235" w:lineRule="auto"/>
        <w:ind w:right="900"/>
        <w:rPr>
          <w:rFonts w:ascii="Leelawadee UI" w:eastAsia="Arial" w:hAnsi="Leelawadee UI" w:cs="Leelawadee UI"/>
          <w:sz w:val="24"/>
          <w:szCs w:val="24"/>
        </w:rPr>
      </w:pPr>
      <w:r>
        <w:rPr>
          <w:rFonts w:ascii="Leelawadee UI" w:eastAsia="Arial" w:hAnsi="Leelawadee UI" w:cs="Leelawadee UI"/>
          <w:sz w:val="24"/>
          <w:szCs w:val="24"/>
        </w:rPr>
        <w:t xml:space="preserve">Using this definition, any of the following could be bullying </w:t>
      </w:r>
      <w:r>
        <w:rPr>
          <w:rFonts w:ascii="Leelawadee UI" w:eastAsia="Arial" w:hAnsi="Leelawadee UI" w:cs="Leelawadee UI"/>
          <w:sz w:val="24"/>
          <w:szCs w:val="24"/>
          <w:u w:val="single"/>
        </w:rPr>
        <w:t>if they are carried out repeatedly</w:t>
      </w:r>
      <w:r>
        <w:rPr>
          <w:rFonts w:ascii="Leelawadee UI" w:eastAsia="Arial" w:hAnsi="Leelawadee UI" w:cs="Leelawadee UI"/>
          <w:sz w:val="24"/>
          <w:szCs w:val="24"/>
        </w:rPr>
        <w:t>:</w:t>
      </w:r>
    </w:p>
    <w:p w:rsidR="00BF18C4" w:rsidRDefault="00BF18C4" w:rsidP="009420C1">
      <w:pPr>
        <w:spacing w:line="276" w:lineRule="exact"/>
        <w:rPr>
          <w:rFonts w:ascii="Leelawadee UI" w:eastAsia="Times New Roman" w:hAnsi="Leelawadee UI" w:cs="Leelawadee UI"/>
          <w:sz w:val="24"/>
          <w:szCs w:val="24"/>
        </w:rPr>
      </w:pPr>
    </w:p>
    <w:p w:rsidR="00BF18C4" w:rsidRDefault="00F05E0D" w:rsidP="009420C1">
      <w:pPr>
        <w:numPr>
          <w:ilvl w:val="0"/>
          <w:numId w:val="7"/>
        </w:numPr>
        <w:tabs>
          <w:tab w:val="left" w:pos="720"/>
        </w:tabs>
        <w:spacing w:line="0" w:lineRule="atLeast"/>
        <w:ind w:left="720" w:hanging="360"/>
        <w:rPr>
          <w:rFonts w:ascii="Leelawadee UI" w:eastAsia="Symbol" w:hAnsi="Leelawadee UI" w:cs="Leelawadee UI"/>
          <w:sz w:val="24"/>
          <w:szCs w:val="24"/>
        </w:rPr>
      </w:pPr>
      <w:r>
        <w:rPr>
          <w:rFonts w:ascii="Leelawadee UI" w:eastAsia="Arial" w:hAnsi="Leelawadee UI" w:cs="Leelawadee UI"/>
          <w:sz w:val="24"/>
          <w:szCs w:val="24"/>
        </w:rPr>
        <w:t>Name calling - verbal or through social media</w:t>
      </w:r>
    </w:p>
    <w:p w:rsidR="00BF18C4" w:rsidRDefault="00F05E0D" w:rsidP="009420C1">
      <w:pPr>
        <w:numPr>
          <w:ilvl w:val="0"/>
          <w:numId w:val="7"/>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Exclusion from games</w:t>
      </w:r>
    </w:p>
    <w:p w:rsidR="00BF18C4" w:rsidRDefault="00F05E0D" w:rsidP="009420C1">
      <w:pPr>
        <w:numPr>
          <w:ilvl w:val="0"/>
          <w:numId w:val="7"/>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Hitting a child ‘for just being there’</w:t>
      </w:r>
    </w:p>
    <w:p w:rsidR="00BF18C4" w:rsidRDefault="00F05E0D" w:rsidP="009420C1">
      <w:pPr>
        <w:numPr>
          <w:ilvl w:val="0"/>
          <w:numId w:val="7"/>
        </w:numPr>
        <w:tabs>
          <w:tab w:val="left" w:pos="720"/>
        </w:tabs>
        <w:spacing w:line="237"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Staring as a means to deliberately intimidate or cause upset</w:t>
      </w:r>
    </w:p>
    <w:p w:rsidR="00BF18C4" w:rsidRDefault="00F05E0D" w:rsidP="009420C1">
      <w:pPr>
        <w:numPr>
          <w:ilvl w:val="0"/>
          <w:numId w:val="7"/>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Teasing another child’s family or culture</w:t>
      </w:r>
    </w:p>
    <w:p w:rsidR="00BF18C4" w:rsidRDefault="00F05E0D" w:rsidP="009420C1">
      <w:pPr>
        <w:numPr>
          <w:ilvl w:val="0"/>
          <w:numId w:val="7"/>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Making fun of their work</w:t>
      </w:r>
    </w:p>
    <w:p w:rsidR="00BF18C4" w:rsidRDefault="00F05E0D" w:rsidP="009420C1">
      <w:pPr>
        <w:numPr>
          <w:ilvl w:val="0"/>
          <w:numId w:val="7"/>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Making threats</w:t>
      </w:r>
    </w:p>
    <w:p w:rsidR="00BF18C4" w:rsidRDefault="00BF18C4" w:rsidP="009420C1">
      <w:pPr>
        <w:spacing w:line="284" w:lineRule="exact"/>
        <w:rPr>
          <w:rFonts w:ascii="Leelawadee UI" w:eastAsia="Times New Roman" w:hAnsi="Leelawadee UI" w:cs="Leelawadee UI"/>
          <w:sz w:val="24"/>
          <w:szCs w:val="24"/>
        </w:rPr>
      </w:pPr>
    </w:p>
    <w:p w:rsidR="00BF18C4" w:rsidRDefault="00F05E0D" w:rsidP="009420C1">
      <w:pPr>
        <w:spacing w:line="235" w:lineRule="auto"/>
        <w:ind w:right="40"/>
        <w:rPr>
          <w:rFonts w:ascii="Leelawadee UI" w:eastAsia="Arial" w:hAnsi="Leelawadee UI" w:cs="Leelawadee UI"/>
          <w:sz w:val="24"/>
          <w:szCs w:val="24"/>
        </w:rPr>
      </w:pPr>
      <w:r>
        <w:rPr>
          <w:rFonts w:ascii="Leelawadee UI" w:eastAsia="Arial" w:hAnsi="Leelawadee UI" w:cs="Leelawadee UI"/>
          <w:sz w:val="24"/>
          <w:szCs w:val="24"/>
        </w:rPr>
        <w:t>A restorative approach will take place in the first instance. Repeated incidents will result in further sanctions and possible exclusion.</w:t>
      </w:r>
    </w:p>
    <w:p w:rsidR="00BF18C4" w:rsidRDefault="00BF18C4" w:rsidP="009420C1">
      <w:pPr>
        <w:spacing w:line="288" w:lineRule="exact"/>
        <w:rPr>
          <w:rFonts w:ascii="Leelawadee UI" w:eastAsia="Times New Roman" w:hAnsi="Leelawadee UI" w:cs="Leelawadee UI"/>
          <w:sz w:val="24"/>
          <w:szCs w:val="24"/>
        </w:rPr>
      </w:pPr>
    </w:p>
    <w:p w:rsidR="00BF18C4" w:rsidRDefault="00F05E0D" w:rsidP="009420C1">
      <w:pPr>
        <w:spacing w:line="237" w:lineRule="auto"/>
        <w:ind w:right="80"/>
        <w:rPr>
          <w:rFonts w:ascii="Leelawadee UI" w:eastAsia="Arial" w:hAnsi="Leelawadee UI" w:cs="Leelawadee UI"/>
          <w:sz w:val="24"/>
          <w:szCs w:val="24"/>
        </w:rPr>
      </w:pPr>
      <w:r>
        <w:rPr>
          <w:rFonts w:ascii="Leelawadee UI" w:eastAsia="Arial" w:hAnsi="Leelawadee UI" w:cs="Leelawadee UI"/>
          <w:sz w:val="24"/>
          <w:szCs w:val="24"/>
        </w:rPr>
        <w:t>If you are worried about Bullying, please talk with a class teacher or another member of staff. Staff cannot deal with situations if they are not aware of difficulties children are facing. Allow the school to take a lead in dealing with the problem and keep communication lines open.</w:t>
      </w:r>
    </w:p>
    <w:p w:rsidR="00BF18C4" w:rsidRDefault="00BF18C4" w:rsidP="009420C1">
      <w:pPr>
        <w:spacing w:line="0" w:lineRule="atLeast"/>
        <w:rPr>
          <w:rFonts w:ascii="Leelawadee UI" w:eastAsia="Arial" w:hAnsi="Leelawadee UI" w:cs="Leelawadee UI"/>
          <w:b/>
          <w:sz w:val="24"/>
          <w:szCs w:val="24"/>
          <w:u w:val="single"/>
        </w:rPr>
      </w:pPr>
    </w:p>
    <w:p w:rsidR="00D20B3E" w:rsidRDefault="00D20B3E" w:rsidP="009420C1">
      <w:pPr>
        <w:spacing w:line="0" w:lineRule="atLeast"/>
        <w:rPr>
          <w:rFonts w:ascii="Leelawadee UI" w:eastAsia="Arial" w:hAnsi="Leelawadee UI" w:cs="Leelawadee UI"/>
          <w:b/>
          <w:sz w:val="24"/>
          <w:szCs w:val="24"/>
          <w:u w:val="single"/>
        </w:rPr>
      </w:pPr>
    </w:p>
    <w:p w:rsidR="00783F5D" w:rsidRDefault="00783F5D" w:rsidP="009420C1">
      <w:pPr>
        <w:spacing w:line="0" w:lineRule="atLeast"/>
        <w:rPr>
          <w:rFonts w:ascii="Leelawadee UI" w:eastAsia="Arial" w:hAnsi="Leelawadee UI" w:cs="Leelawadee UI"/>
          <w:b/>
          <w:sz w:val="24"/>
          <w:szCs w:val="24"/>
          <w:u w:val="single"/>
        </w:rPr>
      </w:pPr>
    </w:p>
    <w:p w:rsidR="00783F5D" w:rsidRDefault="00783F5D" w:rsidP="009420C1">
      <w:pPr>
        <w:spacing w:line="0" w:lineRule="atLeast"/>
        <w:rPr>
          <w:rFonts w:ascii="Leelawadee UI" w:eastAsia="Arial" w:hAnsi="Leelawadee UI" w:cs="Leelawadee UI"/>
          <w:b/>
          <w:sz w:val="24"/>
          <w:szCs w:val="24"/>
          <w:u w:val="single"/>
        </w:rPr>
      </w:pPr>
    </w:p>
    <w:p w:rsidR="00783F5D" w:rsidRDefault="00783F5D" w:rsidP="009420C1">
      <w:pPr>
        <w:spacing w:line="0" w:lineRule="atLeast"/>
        <w:rPr>
          <w:rFonts w:ascii="Leelawadee UI" w:eastAsia="Arial" w:hAnsi="Leelawadee UI" w:cs="Leelawadee UI"/>
          <w:b/>
          <w:sz w:val="24"/>
          <w:szCs w:val="24"/>
          <w:u w:val="single"/>
        </w:rPr>
      </w:pPr>
    </w:p>
    <w:p w:rsidR="00783F5D" w:rsidRDefault="00783F5D" w:rsidP="009420C1">
      <w:pPr>
        <w:spacing w:line="0" w:lineRule="atLeast"/>
        <w:rPr>
          <w:rFonts w:ascii="Leelawadee UI" w:eastAsia="Arial" w:hAnsi="Leelawadee UI" w:cs="Leelawadee UI"/>
          <w:b/>
          <w:sz w:val="24"/>
          <w:szCs w:val="24"/>
          <w:u w:val="single"/>
        </w:rPr>
      </w:pPr>
    </w:p>
    <w:p w:rsidR="00783F5D" w:rsidRDefault="00783F5D" w:rsidP="009420C1">
      <w:pPr>
        <w:spacing w:line="0" w:lineRule="atLeast"/>
        <w:rPr>
          <w:rFonts w:ascii="Leelawadee UI" w:eastAsia="Arial" w:hAnsi="Leelawadee UI" w:cs="Leelawadee UI"/>
          <w:b/>
          <w:sz w:val="24"/>
          <w:szCs w:val="24"/>
          <w:u w:val="single"/>
        </w:rPr>
      </w:pPr>
    </w:p>
    <w:p w:rsidR="00783F5D" w:rsidRDefault="00783F5D" w:rsidP="009420C1">
      <w:pPr>
        <w:spacing w:line="0" w:lineRule="atLeast"/>
        <w:rPr>
          <w:rFonts w:ascii="Leelawadee UI" w:eastAsia="Arial" w:hAnsi="Leelawadee UI" w:cs="Leelawadee UI"/>
          <w:b/>
          <w:sz w:val="24"/>
          <w:szCs w:val="24"/>
          <w:u w:val="single"/>
        </w:rPr>
      </w:pPr>
    </w:p>
    <w:p w:rsidR="00BF18C4" w:rsidRPr="00783F5D" w:rsidRDefault="00F05E0D" w:rsidP="009420C1">
      <w:pPr>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lastRenderedPageBreak/>
        <w:t>SANCTIONS</w:t>
      </w:r>
    </w:p>
    <w:p w:rsidR="00BF18C4" w:rsidRDefault="00F05E0D" w:rsidP="009420C1">
      <w:pPr>
        <w:spacing w:line="0" w:lineRule="atLeast"/>
        <w:rPr>
          <w:rFonts w:ascii="Leelawadee UI" w:eastAsia="Arial" w:hAnsi="Leelawadee UI" w:cs="Leelawadee UI"/>
          <w:sz w:val="24"/>
          <w:szCs w:val="24"/>
        </w:rPr>
      </w:pPr>
      <w:r>
        <w:rPr>
          <w:rFonts w:ascii="Leelawadee UI" w:eastAsia="Arial" w:hAnsi="Leelawadee UI" w:cs="Leelawadee UI"/>
          <w:sz w:val="24"/>
          <w:szCs w:val="24"/>
        </w:rPr>
        <w:t xml:space="preserve">At Harold Wood Primary School, we believe that it is important to deal with inappropriate behaviour calmly and quickly. We believe the basis of good discipline is about the interaction of pupils and adults. The sanctions are hierarchical and are used in this order: </w:t>
      </w:r>
    </w:p>
    <w:p w:rsidR="00BF18C4" w:rsidRDefault="00F05E0D" w:rsidP="009420C1">
      <w:pPr>
        <w:tabs>
          <w:tab w:val="left" w:pos="6855"/>
        </w:tabs>
        <w:rPr>
          <w:rFonts w:ascii="Leelawadee UI" w:eastAsia="Arial" w:hAnsi="Leelawadee UI" w:cs="Leelawadee UI"/>
          <w:sz w:val="24"/>
          <w:szCs w:val="24"/>
        </w:rPr>
      </w:pPr>
      <w:r>
        <w:rPr>
          <w:rFonts w:ascii="Leelawadee UI" w:eastAsia="Arial" w:hAnsi="Leelawadee UI" w:cs="Leelawadee UI"/>
          <w:noProof/>
          <w:sz w:val="24"/>
          <w:szCs w:val="24"/>
        </w:rPr>
        <mc:AlternateContent>
          <mc:Choice Requires="wps">
            <w:drawing>
              <wp:anchor distT="0" distB="0" distL="114300" distR="114300" simplePos="0" relativeHeight="251670528" behindDoc="0" locked="0" layoutInCell="1" allowOverlap="1">
                <wp:simplePos x="0" y="0"/>
                <wp:positionH relativeFrom="column">
                  <wp:posOffset>1905000</wp:posOffset>
                </wp:positionH>
                <wp:positionV relativeFrom="paragraph">
                  <wp:posOffset>167005</wp:posOffset>
                </wp:positionV>
                <wp:extent cx="2057400" cy="952500"/>
                <wp:effectExtent l="9525" t="13970" r="9525" b="5080"/>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52500"/>
                        </a:xfrm>
                        <a:prstGeom prst="rect">
                          <a:avLst/>
                        </a:prstGeom>
                        <a:gradFill rotWithShape="0">
                          <a:gsLst>
                            <a:gs pos="0">
                              <a:srgbClr val="5B9BD5">
                                <a:gamma/>
                                <a:tint val="20000"/>
                                <a:invGamma/>
                              </a:srgbClr>
                            </a:gs>
                            <a:gs pos="100000">
                              <a:srgbClr val="5B9BD5"/>
                            </a:gs>
                          </a:gsLst>
                          <a:lin ang="2700000" scaled="1"/>
                        </a:gradFill>
                        <a:ln w="9525">
                          <a:solidFill>
                            <a:srgbClr val="000000"/>
                          </a:solidFill>
                          <a:miter lim="800000"/>
                          <a:headEnd/>
                          <a:tailEnd/>
                        </a:ln>
                      </wps:spPr>
                      <wps:txbx>
                        <w:txbxContent>
                          <w:p w:rsidR="00F05E0D" w:rsidRDefault="00F05E0D">
                            <w:pPr>
                              <w:jc w:val="center"/>
                              <w:rPr>
                                <w:rFonts w:ascii="Eras Light ITC" w:hAnsi="Eras Light ITC"/>
                                <w:sz w:val="22"/>
                                <w:szCs w:val="22"/>
                              </w:rPr>
                            </w:pPr>
                            <w:r>
                              <w:rPr>
                                <w:rFonts w:ascii="Eras Light ITC" w:hAnsi="Eras Light ITC"/>
                                <w:sz w:val="22"/>
                                <w:szCs w:val="22"/>
                              </w:rPr>
                              <w:t>If we forget to make good choices, we will be given…</w:t>
                            </w:r>
                          </w:p>
                          <w:p w:rsidR="00F05E0D" w:rsidRDefault="00F05E0D">
                            <w:pPr>
                              <w:jc w:val="center"/>
                              <w:rPr>
                                <w:rFonts w:ascii="Eras Light ITC" w:hAnsi="Eras Light ITC"/>
                                <w:b/>
                                <w:sz w:val="22"/>
                                <w:szCs w:val="22"/>
                              </w:rPr>
                            </w:pPr>
                            <w:r>
                              <w:rPr>
                                <w:rFonts w:ascii="Eras Light ITC" w:hAnsi="Eras Light ITC"/>
                                <w:b/>
                                <w:sz w:val="22"/>
                                <w:szCs w:val="22"/>
                              </w:rPr>
                              <w:t>Time to Think</w:t>
                            </w:r>
                          </w:p>
                          <w:p w:rsidR="00F05E0D" w:rsidRDefault="00F05E0D">
                            <w:pPr>
                              <w:jc w:val="center"/>
                              <w:rPr>
                                <w:rFonts w:ascii="Eras Light ITC" w:hAnsi="Eras Light ITC"/>
                                <w:b/>
                                <w:sz w:val="22"/>
                                <w:szCs w:val="22"/>
                              </w:rPr>
                            </w:pPr>
                            <w:r>
                              <w:rPr>
                                <w:rFonts w:ascii="Eras Light ITC" w:hAnsi="Eras Light ITC"/>
                                <w:b/>
                                <w:sz w:val="22"/>
                                <w:szCs w:val="22"/>
                              </w:rPr>
                              <w:t>Time to Repair</w:t>
                            </w:r>
                          </w:p>
                          <w:p w:rsidR="00F05E0D" w:rsidRDefault="00F05E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50pt;margin-top:13.15pt;width:162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" fillcolor="#deebf7">
                <v:fill color2="#5b9bd5" angle="45" focus="100%" type="gradient"/>
                <v:textbox>
                  <w:txbxContent>
                    <w:p w:rsidR="00F05E0D" w:rsidRDefault="00F05E0D">
                      <w:pPr>
                        <w:jc w:val="center"/>
                        <w:rPr>
                          <w:rFonts w:ascii="Eras Light ITC" w:hAnsi="Eras Light ITC"/>
                          <w:sz w:val="22"/>
                          <w:szCs w:val="22"/>
                        </w:rPr>
                      </w:pPr>
                      <w:r>
                        <w:rPr>
                          <w:rFonts w:ascii="Eras Light ITC" w:hAnsi="Eras Light ITC"/>
                          <w:sz w:val="22"/>
                          <w:szCs w:val="22"/>
                        </w:rPr>
                        <w:t>If we forget to make good choices, we will be given…</w:t>
                      </w:r>
                    </w:p>
                    <w:p w:rsidR="00F05E0D" w:rsidRDefault="00F05E0D">
                      <w:pPr>
                        <w:jc w:val="center"/>
                        <w:rPr>
                          <w:rFonts w:ascii="Eras Light ITC" w:hAnsi="Eras Light ITC"/>
                          <w:b/>
                          <w:sz w:val="22"/>
                          <w:szCs w:val="22"/>
                        </w:rPr>
                      </w:pPr>
                      <w:r>
                        <w:rPr>
                          <w:rFonts w:ascii="Eras Light ITC" w:hAnsi="Eras Light ITC"/>
                          <w:b/>
                          <w:sz w:val="22"/>
                          <w:szCs w:val="22"/>
                        </w:rPr>
                        <w:t>Time to Think</w:t>
                      </w:r>
                    </w:p>
                    <w:p w:rsidR="00F05E0D" w:rsidRDefault="00F05E0D">
                      <w:pPr>
                        <w:jc w:val="center"/>
                        <w:rPr>
                          <w:rFonts w:ascii="Eras Light ITC" w:hAnsi="Eras Light ITC"/>
                          <w:b/>
                          <w:sz w:val="22"/>
                          <w:szCs w:val="22"/>
                        </w:rPr>
                      </w:pPr>
                      <w:r>
                        <w:rPr>
                          <w:rFonts w:ascii="Eras Light ITC" w:hAnsi="Eras Light ITC"/>
                          <w:b/>
                          <w:sz w:val="22"/>
                          <w:szCs w:val="22"/>
                        </w:rPr>
                        <w:t>Time to Repair</w:t>
                      </w:r>
                    </w:p>
                    <w:p w:rsidR="00F05E0D" w:rsidRDefault="00F05E0D"/>
                  </w:txbxContent>
                </v:textbox>
              </v:rect>
            </w:pict>
          </mc:Fallback>
        </mc:AlternateContent>
      </w:r>
      <w:r>
        <w:rPr>
          <w:rFonts w:ascii="Leelawadee UI" w:eastAsia="Arial" w:hAnsi="Leelawadee UI" w:cs="Leelawadee UI"/>
          <w:sz w:val="24"/>
          <w:szCs w:val="24"/>
        </w:rPr>
        <w:tab/>
      </w:r>
    </w:p>
    <w:p w:rsidR="00BF18C4" w:rsidRDefault="00BF18C4" w:rsidP="009420C1">
      <w:pPr>
        <w:tabs>
          <w:tab w:val="left" w:pos="6855"/>
        </w:tabs>
        <w:rPr>
          <w:rFonts w:ascii="Leelawadee UI" w:eastAsia="Arial" w:hAnsi="Leelawadee UI" w:cs="Leelawadee UI"/>
          <w:sz w:val="24"/>
          <w:szCs w:val="24"/>
        </w:rPr>
      </w:pPr>
    </w:p>
    <w:p w:rsidR="00BF18C4" w:rsidRDefault="00BF18C4" w:rsidP="009420C1">
      <w:pPr>
        <w:tabs>
          <w:tab w:val="left" w:pos="6855"/>
        </w:tabs>
        <w:rPr>
          <w:rFonts w:ascii="Leelawadee UI" w:eastAsia="Arial" w:hAnsi="Leelawadee UI" w:cs="Leelawadee UI"/>
          <w:sz w:val="24"/>
          <w:szCs w:val="24"/>
        </w:rPr>
      </w:pPr>
    </w:p>
    <w:p w:rsidR="00BF18C4" w:rsidRDefault="00BF18C4" w:rsidP="009420C1">
      <w:pPr>
        <w:tabs>
          <w:tab w:val="left" w:pos="6855"/>
        </w:tabs>
        <w:rPr>
          <w:rFonts w:ascii="Leelawadee UI" w:eastAsia="Arial" w:hAnsi="Leelawadee UI" w:cs="Leelawadee UI"/>
          <w:sz w:val="24"/>
          <w:szCs w:val="24"/>
        </w:rPr>
      </w:pPr>
    </w:p>
    <w:p w:rsidR="00BF18C4" w:rsidRDefault="00BF18C4" w:rsidP="009420C1">
      <w:pPr>
        <w:tabs>
          <w:tab w:val="left" w:pos="6855"/>
        </w:tabs>
        <w:rPr>
          <w:rFonts w:ascii="Leelawadee UI" w:eastAsia="Arial" w:hAnsi="Leelawadee UI" w:cs="Leelawadee UI"/>
          <w:sz w:val="24"/>
          <w:szCs w:val="24"/>
        </w:rPr>
      </w:pPr>
    </w:p>
    <w:p w:rsidR="00BF18C4" w:rsidRDefault="00BF18C4" w:rsidP="009420C1">
      <w:pPr>
        <w:tabs>
          <w:tab w:val="left" w:pos="6855"/>
        </w:tabs>
        <w:rPr>
          <w:rFonts w:ascii="Leelawadee UI" w:eastAsia="Arial" w:hAnsi="Leelawadee UI" w:cs="Leelawadee UI"/>
          <w:sz w:val="24"/>
          <w:szCs w:val="24"/>
        </w:rPr>
      </w:pPr>
    </w:p>
    <w:p w:rsidR="00BF18C4" w:rsidRDefault="00F05E0D" w:rsidP="009420C1">
      <w:pPr>
        <w:tabs>
          <w:tab w:val="left" w:pos="6855"/>
        </w:tabs>
        <w:rPr>
          <w:rFonts w:ascii="Leelawadee UI" w:eastAsia="Arial" w:hAnsi="Leelawadee UI" w:cs="Leelawadee UI"/>
          <w:sz w:val="24"/>
          <w:szCs w:val="24"/>
        </w:rPr>
      </w:pPr>
      <w:r>
        <w:rPr>
          <w:rFonts w:ascii="Leelawadee UI" w:eastAsia="Arial" w:hAnsi="Leelawadee UI" w:cs="Leelawadee UI"/>
          <w:sz w:val="24"/>
          <w:szCs w:val="24"/>
        </w:rPr>
        <w:t>Where necessary the school will use the Restorative Approach to Behaviour Management as part of the ‘Repair’ step. A restorative conversation will be facilitated by a trained member of staff using the key questions to guide the conversation:</w:t>
      </w:r>
    </w:p>
    <w:p w:rsidR="00BF18C4" w:rsidRDefault="00BF18C4" w:rsidP="009420C1">
      <w:pPr>
        <w:tabs>
          <w:tab w:val="left" w:pos="6855"/>
        </w:tabs>
        <w:rPr>
          <w:rFonts w:ascii="Leelawadee UI" w:eastAsia="Arial" w:hAnsi="Leelawadee UI" w:cs="Leelawadee UI"/>
          <w:sz w:val="24"/>
          <w:szCs w:val="24"/>
        </w:rPr>
      </w:pPr>
    </w:p>
    <w:p w:rsidR="00BF18C4" w:rsidRDefault="00F05E0D" w:rsidP="009420C1">
      <w:pPr>
        <w:tabs>
          <w:tab w:val="left" w:pos="6855"/>
        </w:tabs>
        <w:rPr>
          <w:rFonts w:ascii="Leelawadee UI" w:eastAsia="Arial" w:hAnsi="Leelawadee UI" w:cs="Leelawadee UI"/>
          <w:sz w:val="24"/>
          <w:szCs w:val="24"/>
        </w:rPr>
      </w:pPr>
      <w:r>
        <w:rPr>
          <w:rFonts w:ascii="Leelawadee UI" w:eastAsia="Arial" w:hAnsi="Leelawadee UI" w:cs="Leelawadee UI"/>
          <w:sz w:val="24"/>
          <w:szCs w:val="24"/>
        </w:rPr>
        <w:t>• What happened?</w:t>
      </w:r>
    </w:p>
    <w:p w:rsidR="00BF18C4" w:rsidRDefault="00F05E0D" w:rsidP="009420C1">
      <w:pPr>
        <w:tabs>
          <w:tab w:val="left" w:pos="6855"/>
        </w:tabs>
        <w:rPr>
          <w:rFonts w:ascii="Leelawadee UI" w:eastAsia="Arial" w:hAnsi="Leelawadee UI" w:cs="Leelawadee UI"/>
          <w:sz w:val="24"/>
          <w:szCs w:val="24"/>
        </w:rPr>
      </w:pPr>
      <w:r>
        <w:rPr>
          <w:rFonts w:ascii="Leelawadee UI" w:eastAsia="Arial" w:hAnsi="Leelawadee UI" w:cs="Leelawadee UI"/>
          <w:sz w:val="24"/>
          <w:szCs w:val="24"/>
        </w:rPr>
        <w:t>• What were you thinking about?</w:t>
      </w:r>
    </w:p>
    <w:p w:rsidR="00BF18C4" w:rsidRDefault="00F05E0D" w:rsidP="009420C1">
      <w:pPr>
        <w:tabs>
          <w:tab w:val="left" w:pos="6855"/>
        </w:tabs>
        <w:rPr>
          <w:rFonts w:ascii="Leelawadee UI" w:eastAsia="Arial" w:hAnsi="Leelawadee UI" w:cs="Leelawadee UI"/>
          <w:sz w:val="24"/>
          <w:szCs w:val="24"/>
        </w:rPr>
      </w:pPr>
      <w:r>
        <w:rPr>
          <w:rFonts w:ascii="Leelawadee UI" w:eastAsia="Arial" w:hAnsi="Leelawadee UI" w:cs="Leelawadee UI"/>
          <w:sz w:val="24"/>
          <w:szCs w:val="24"/>
        </w:rPr>
        <w:t>• What were you feeling?</w:t>
      </w:r>
    </w:p>
    <w:p w:rsidR="00BF18C4" w:rsidRDefault="00F05E0D" w:rsidP="009420C1">
      <w:pPr>
        <w:tabs>
          <w:tab w:val="left" w:pos="6855"/>
        </w:tabs>
        <w:rPr>
          <w:rFonts w:ascii="Leelawadee UI" w:eastAsia="Arial" w:hAnsi="Leelawadee UI" w:cs="Leelawadee UI"/>
          <w:sz w:val="24"/>
          <w:szCs w:val="24"/>
        </w:rPr>
      </w:pPr>
      <w:r>
        <w:rPr>
          <w:rFonts w:ascii="Leelawadee UI" w:eastAsia="Arial" w:hAnsi="Leelawadee UI" w:cs="Leelawadee UI"/>
          <w:sz w:val="24"/>
          <w:szCs w:val="24"/>
        </w:rPr>
        <w:t>• Has anyone else been upset by this?</w:t>
      </w:r>
    </w:p>
    <w:p w:rsidR="00BF18C4" w:rsidRDefault="00F05E0D" w:rsidP="009420C1">
      <w:pPr>
        <w:tabs>
          <w:tab w:val="left" w:pos="6855"/>
        </w:tabs>
        <w:rPr>
          <w:rFonts w:ascii="Leelawadee UI" w:eastAsia="Arial" w:hAnsi="Leelawadee UI" w:cs="Leelawadee UI"/>
          <w:sz w:val="24"/>
          <w:szCs w:val="24"/>
        </w:rPr>
      </w:pPr>
      <w:r>
        <w:rPr>
          <w:rFonts w:ascii="Leelawadee UI" w:eastAsia="Arial" w:hAnsi="Leelawadee UI" w:cs="Leelawadee UI"/>
          <w:sz w:val="24"/>
          <w:szCs w:val="24"/>
        </w:rPr>
        <w:t>• How are you left feeling now?</w:t>
      </w:r>
    </w:p>
    <w:p w:rsidR="00BF18C4" w:rsidRDefault="00F05E0D" w:rsidP="009420C1">
      <w:pPr>
        <w:tabs>
          <w:tab w:val="left" w:pos="6855"/>
        </w:tabs>
        <w:rPr>
          <w:rFonts w:ascii="Leelawadee UI" w:eastAsia="Arial" w:hAnsi="Leelawadee UI" w:cs="Leelawadee UI"/>
          <w:sz w:val="24"/>
          <w:szCs w:val="24"/>
        </w:rPr>
      </w:pPr>
      <w:r>
        <w:rPr>
          <w:rFonts w:ascii="Leelawadee UI" w:eastAsia="Arial" w:hAnsi="Leelawadee UI" w:cs="Leelawadee UI"/>
          <w:sz w:val="24"/>
          <w:szCs w:val="24"/>
        </w:rPr>
        <w:t>• What do you need now?</w:t>
      </w:r>
    </w:p>
    <w:p w:rsidR="00BF18C4" w:rsidRDefault="00BF18C4" w:rsidP="009420C1">
      <w:pPr>
        <w:tabs>
          <w:tab w:val="left" w:pos="6855"/>
        </w:tabs>
        <w:rPr>
          <w:rFonts w:ascii="Leelawadee UI" w:eastAsia="Arial" w:hAnsi="Leelawadee UI" w:cs="Leelawadee UI"/>
          <w:sz w:val="24"/>
          <w:szCs w:val="24"/>
        </w:rPr>
      </w:pPr>
    </w:p>
    <w:p w:rsidR="00A3392F" w:rsidRDefault="00A3392F" w:rsidP="009420C1">
      <w:pPr>
        <w:tabs>
          <w:tab w:val="left" w:pos="6855"/>
        </w:tabs>
        <w:rPr>
          <w:rFonts w:ascii="Leelawadee UI" w:eastAsia="Arial" w:hAnsi="Leelawadee UI" w:cs="Leelawadee UI"/>
          <w:sz w:val="24"/>
          <w:szCs w:val="24"/>
        </w:rPr>
      </w:pPr>
    </w:p>
    <w:p w:rsidR="008C7E51" w:rsidRDefault="008C7E51" w:rsidP="008C7E51">
      <w:pPr>
        <w:tabs>
          <w:tab w:val="left" w:pos="6855"/>
        </w:tabs>
        <w:rPr>
          <w:rFonts w:ascii="Leelawadee UI" w:eastAsia="Arial" w:hAnsi="Leelawadee UI" w:cs="Leelawadee UI"/>
          <w:b/>
          <w:sz w:val="24"/>
          <w:szCs w:val="24"/>
        </w:rPr>
      </w:pPr>
      <w:r>
        <w:rPr>
          <w:rFonts w:ascii="Leelawadee UI" w:eastAsia="Arial" w:hAnsi="Leelawadee UI" w:cs="Leelawadee UI"/>
          <w:b/>
          <w:sz w:val="24"/>
          <w:szCs w:val="24"/>
        </w:rPr>
        <w:t>External Intervention</w:t>
      </w:r>
    </w:p>
    <w:p w:rsidR="008C7E51" w:rsidRDefault="008C7E51" w:rsidP="008C7E51">
      <w:pPr>
        <w:tabs>
          <w:tab w:val="left" w:pos="6855"/>
        </w:tabs>
        <w:rPr>
          <w:rFonts w:ascii="Leelawadee UI" w:eastAsia="Arial" w:hAnsi="Leelawadee UI" w:cs="Leelawadee UI"/>
          <w:sz w:val="24"/>
          <w:szCs w:val="24"/>
        </w:rPr>
      </w:pPr>
      <w:r>
        <w:rPr>
          <w:rFonts w:ascii="Leelawadee UI" w:eastAsia="Arial" w:hAnsi="Leelawadee UI" w:cs="Leelawadee UI"/>
          <w:sz w:val="24"/>
          <w:szCs w:val="24"/>
        </w:rPr>
        <w:t xml:space="preserve">It is our priority to enable every pupil to access the opportunities that are presented to them on a daily basis by supporting their personal behaviour development. As a result, if a pupil frequently reaches the higher stages of the outlined discipline hierarchy, the class teacher gives consideration as to whether it is necessary to write an </w:t>
      </w:r>
      <w:r>
        <w:rPr>
          <w:rFonts w:ascii="Leelawadee UI" w:eastAsia="Arial" w:hAnsi="Leelawadee UI" w:cs="Leelawadee UI"/>
          <w:b/>
          <w:sz w:val="24"/>
          <w:szCs w:val="24"/>
        </w:rPr>
        <w:t>Individual Plan</w:t>
      </w:r>
      <w:r>
        <w:rPr>
          <w:rFonts w:ascii="Leelawadee UI" w:eastAsia="Arial" w:hAnsi="Leelawadee UI" w:cs="Leelawadee UI"/>
          <w:sz w:val="24"/>
          <w:szCs w:val="24"/>
        </w:rPr>
        <w:t xml:space="preserve">, [which could include a Consistent Management Plan or a Behaviour Book], which outlines clearly the strategies that will be put into place in order to support a child to improve their behaviour and make the right choices. This is implemented in consultation with the team of adults working around the child, which will always include a member of Senior Staff. Where necessary this will include a ‘Team Around the Family’ meeting to ensure all staff are clear and consistent when supporting the child. </w:t>
      </w:r>
    </w:p>
    <w:p w:rsidR="008C7E51" w:rsidRDefault="008C7E51" w:rsidP="009420C1">
      <w:pPr>
        <w:tabs>
          <w:tab w:val="left" w:pos="6855"/>
        </w:tabs>
        <w:rPr>
          <w:rFonts w:ascii="Leelawadee UI" w:eastAsia="Arial" w:hAnsi="Leelawadee UI" w:cs="Leelawadee UI"/>
          <w:sz w:val="24"/>
          <w:szCs w:val="24"/>
        </w:rPr>
      </w:pPr>
    </w:p>
    <w:p w:rsidR="008C7E51" w:rsidRPr="008C7E51" w:rsidRDefault="008C7E51" w:rsidP="009420C1">
      <w:pPr>
        <w:tabs>
          <w:tab w:val="left" w:pos="6855"/>
        </w:tabs>
        <w:rPr>
          <w:rFonts w:ascii="Leelawadee UI" w:eastAsia="Arial" w:hAnsi="Leelawadee UI" w:cs="Leelawadee UI"/>
          <w:b/>
          <w:sz w:val="24"/>
          <w:szCs w:val="24"/>
        </w:rPr>
      </w:pPr>
      <w:r w:rsidRPr="008C7E51">
        <w:rPr>
          <w:rFonts w:ascii="Leelawadee UI" w:eastAsia="Arial" w:hAnsi="Leelawadee UI" w:cs="Leelawadee UI"/>
          <w:b/>
          <w:sz w:val="24"/>
          <w:szCs w:val="24"/>
        </w:rPr>
        <w:t>Further Sanctions</w:t>
      </w:r>
    </w:p>
    <w:p w:rsidR="00706416" w:rsidRPr="00783F5D" w:rsidRDefault="00706416" w:rsidP="00706416">
      <w:pPr>
        <w:rPr>
          <w:rFonts w:ascii="Leelawadee UI" w:hAnsi="Leelawadee UI" w:cs="Leelawadee UI"/>
          <w:sz w:val="24"/>
          <w:szCs w:val="24"/>
        </w:rPr>
      </w:pPr>
      <w:r w:rsidRPr="00783F5D">
        <w:rPr>
          <w:rFonts w:ascii="Leelawadee UI" w:hAnsi="Leelawadee UI" w:cs="Leelawadee UI"/>
          <w:sz w:val="24"/>
          <w:szCs w:val="24"/>
        </w:rPr>
        <w:t>Very serious offences will lead to a referral to the Headteacher o</w:t>
      </w:r>
      <w:r w:rsidR="00783F5D" w:rsidRPr="00783F5D">
        <w:rPr>
          <w:rFonts w:ascii="Leelawadee UI" w:hAnsi="Leelawadee UI" w:cs="Leelawadee UI"/>
          <w:sz w:val="24"/>
          <w:szCs w:val="24"/>
        </w:rPr>
        <w:t>r DHTs immediately, for example:</w:t>
      </w:r>
    </w:p>
    <w:p w:rsidR="00706416" w:rsidRDefault="00706416" w:rsidP="00706416">
      <w:pPr>
        <w:pStyle w:val="NoSpacing"/>
        <w:numPr>
          <w:ilvl w:val="0"/>
          <w:numId w:val="20"/>
        </w:numPr>
        <w:rPr>
          <w:rFonts w:ascii="Leelawadee UI" w:hAnsi="Leelawadee UI" w:cs="Leelawadee UI"/>
          <w:sz w:val="24"/>
          <w:szCs w:val="24"/>
        </w:rPr>
      </w:pPr>
      <w:r>
        <w:rPr>
          <w:rFonts w:ascii="Leelawadee UI" w:hAnsi="Leelawadee UI" w:cs="Leelawadee UI"/>
          <w:sz w:val="24"/>
          <w:szCs w:val="24"/>
        </w:rPr>
        <w:t xml:space="preserve">Deliberate damage to property </w:t>
      </w:r>
    </w:p>
    <w:p w:rsidR="00706416" w:rsidRDefault="00706416" w:rsidP="00706416">
      <w:pPr>
        <w:pStyle w:val="NoSpacing"/>
        <w:numPr>
          <w:ilvl w:val="0"/>
          <w:numId w:val="20"/>
        </w:numPr>
        <w:rPr>
          <w:rFonts w:ascii="Leelawadee UI" w:hAnsi="Leelawadee UI" w:cs="Leelawadee UI"/>
          <w:sz w:val="24"/>
          <w:szCs w:val="24"/>
        </w:rPr>
      </w:pPr>
      <w:r>
        <w:rPr>
          <w:rFonts w:ascii="Leelawadee UI" w:hAnsi="Leelawadee UI" w:cs="Leelawadee UI"/>
          <w:sz w:val="24"/>
          <w:szCs w:val="24"/>
        </w:rPr>
        <w:t xml:space="preserve">fighting </w:t>
      </w:r>
    </w:p>
    <w:p w:rsidR="00706416" w:rsidRDefault="00706416" w:rsidP="00706416">
      <w:pPr>
        <w:pStyle w:val="NoSpacing"/>
        <w:numPr>
          <w:ilvl w:val="0"/>
          <w:numId w:val="20"/>
        </w:numPr>
        <w:rPr>
          <w:rFonts w:ascii="Leelawadee UI" w:hAnsi="Leelawadee UI" w:cs="Leelawadee UI"/>
          <w:sz w:val="24"/>
          <w:szCs w:val="24"/>
        </w:rPr>
      </w:pPr>
      <w:r>
        <w:rPr>
          <w:rFonts w:ascii="Leelawadee UI" w:hAnsi="Leelawadee UI" w:cs="Leelawadee UI"/>
          <w:sz w:val="24"/>
          <w:szCs w:val="24"/>
        </w:rPr>
        <w:t>Leaving the classroom/school without permission</w:t>
      </w:r>
    </w:p>
    <w:p w:rsidR="00706416" w:rsidRDefault="00706416" w:rsidP="00706416">
      <w:pPr>
        <w:pStyle w:val="NoSpacing"/>
        <w:numPr>
          <w:ilvl w:val="0"/>
          <w:numId w:val="20"/>
        </w:numPr>
        <w:rPr>
          <w:rFonts w:ascii="Leelawadee UI" w:hAnsi="Leelawadee UI" w:cs="Leelawadee UI"/>
          <w:sz w:val="24"/>
          <w:szCs w:val="24"/>
        </w:rPr>
      </w:pPr>
      <w:r>
        <w:rPr>
          <w:rFonts w:ascii="Leelawadee UI" w:hAnsi="Leelawadee UI" w:cs="Leelawadee UI"/>
          <w:sz w:val="24"/>
          <w:szCs w:val="24"/>
        </w:rPr>
        <w:t xml:space="preserve">Physical and/or verbal abuse including racist, homophobic or sexist remarks </w:t>
      </w:r>
    </w:p>
    <w:p w:rsidR="00706416" w:rsidRDefault="00706416" w:rsidP="00706416">
      <w:pPr>
        <w:pStyle w:val="NoSpacing"/>
        <w:numPr>
          <w:ilvl w:val="0"/>
          <w:numId w:val="20"/>
        </w:numPr>
        <w:rPr>
          <w:rFonts w:ascii="Leelawadee UI" w:hAnsi="Leelawadee UI" w:cs="Leelawadee UI"/>
          <w:sz w:val="24"/>
          <w:szCs w:val="24"/>
        </w:rPr>
      </w:pPr>
      <w:r>
        <w:rPr>
          <w:rFonts w:ascii="Leelawadee UI" w:hAnsi="Leelawadee UI" w:cs="Leelawadee UI"/>
          <w:sz w:val="24"/>
          <w:szCs w:val="24"/>
        </w:rPr>
        <w:t>Deliberate and continual defiance</w:t>
      </w:r>
    </w:p>
    <w:p w:rsidR="00706416" w:rsidRDefault="00706416" w:rsidP="00706416">
      <w:pPr>
        <w:tabs>
          <w:tab w:val="left" w:pos="6855"/>
        </w:tabs>
        <w:rPr>
          <w:rFonts w:ascii="Leelawadee UI" w:eastAsia="Arial" w:hAnsi="Leelawadee UI" w:cs="Leelawadee UI"/>
          <w:sz w:val="24"/>
          <w:szCs w:val="24"/>
        </w:rPr>
      </w:pPr>
    </w:p>
    <w:p w:rsidR="00B665F3" w:rsidRDefault="00B665F3" w:rsidP="00B665F3">
      <w:pPr>
        <w:spacing w:line="238" w:lineRule="auto"/>
        <w:ind w:right="760"/>
        <w:rPr>
          <w:rFonts w:ascii="Leelawadee UI" w:eastAsia="Leelawadee" w:hAnsi="Leelawadee UI" w:cs="Leelawadee UI"/>
          <w:sz w:val="24"/>
          <w:szCs w:val="24"/>
        </w:rPr>
      </w:pPr>
      <w:r>
        <w:rPr>
          <w:rFonts w:ascii="Leelawadee UI" w:eastAsia="Leelawadee" w:hAnsi="Leelawadee UI" w:cs="Leelawadee UI"/>
          <w:sz w:val="24"/>
          <w:szCs w:val="24"/>
        </w:rPr>
        <w:t>In addition, the class teacher can seek the involvement of the Headteacher or DHTs and further sanctions may be imposed, such as:</w:t>
      </w:r>
    </w:p>
    <w:p w:rsidR="00B665F3" w:rsidRDefault="00B665F3" w:rsidP="00B665F3">
      <w:pPr>
        <w:spacing w:line="304" w:lineRule="exact"/>
        <w:rPr>
          <w:rFonts w:ascii="Leelawadee UI" w:eastAsia="Times New Roman" w:hAnsi="Leelawadee UI" w:cs="Leelawadee UI"/>
          <w:sz w:val="24"/>
          <w:szCs w:val="24"/>
        </w:rPr>
      </w:pPr>
    </w:p>
    <w:p w:rsidR="00B665F3" w:rsidRDefault="00B665F3" w:rsidP="00B665F3">
      <w:pPr>
        <w:numPr>
          <w:ilvl w:val="0"/>
          <w:numId w:val="12"/>
        </w:numPr>
        <w:tabs>
          <w:tab w:val="left" w:pos="720"/>
        </w:tabs>
        <w:spacing w:line="234" w:lineRule="auto"/>
        <w:ind w:left="720" w:hanging="360"/>
        <w:rPr>
          <w:rFonts w:ascii="Leelawadee UI" w:eastAsia="Symbol" w:hAnsi="Leelawadee UI" w:cs="Leelawadee UI"/>
          <w:sz w:val="24"/>
          <w:szCs w:val="24"/>
        </w:rPr>
      </w:pPr>
      <w:r>
        <w:rPr>
          <w:rFonts w:ascii="Leelawadee UI" w:eastAsia="Leelawadee" w:hAnsi="Leelawadee UI" w:cs="Leelawadee UI"/>
          <w:sz w:val="24"/>
          <w:szCs w:val="24"/>
        </w:rPr>
        <w:t>Ask parents to escort children to and from the premises before and after school, on safety grounds.</w:t>
      </w:r>
    </w:p>
    <w:p w:rsidR="00B665F3" w:rsidRDefault="00B665F3" w:rsidP="00B665F3">
      <w:pPr>
        <w:spacing w:line="287" w:lineRule="exact"/>
        <w:rPr>
          <w:rFonts w:ascii="Leelawadee UI" w:eastAsia="Symbol" w:hAnsi="Leelawadee UI" w:cs="Leelawadee UI"/>
          <w:sz w:val="24"/>
          <w:szCs w:val="24"/>
        </w:rPr>
      </w:pPr>
    </w:p>
    <w:p w:rsidR="00B665F3" w:rsidRDefault="00B665F3" w:rsidP="00B665F3">
      <w:pPr>
        <w:numPr>
          <w:ilvl w:val="0"/>
          <w:numId w:val="12"/>
        </w:numPr>
        <w:tabs>
          <w:tab w:val="left" w:pos="720"/>
        </w:tabs>
        <w:spacing w:line="0" w:lineRule="atLeast"/>
        <w:ind w:left="720" w:hanging="360"/>
        <w:rPr>
          <w:rFonts w:ascii="Leelawadee UI" w:eastAsia="Symbol" w:hAnsi="Leelawadee UI" w:cs="Leelawadee UI"/>
          <w:sz w:val="24"/>
          <w:szCs w:val="24"/>
        </w:rPr>
      </w:pPr>
      <w:r>
        <w:rPr>
          <w:rFonts w:ascii="Leelawadee UI" w:eastAsia="Leelawadee" w:hAnsi="Leelawadee UI" w:cs="Leelawadee UI"/>
          <w:sz w:val="24"/>
          <w:szCs w:val="24"/>
        </w:rPr>
        <w:t>Fixed exclusion which could be internal or external.</w:t>
      </w:r>
    </w:p>
    <w:p w:rsidR="00B665F3" w:rsidRDefault="00B665F3" w:rsidP="00B665F3">
      <w:pPr>
        <w:spacing w:line="287" w:lineRule="exact"/>
        <w:rPr>
          <w:rFonts w:ascii="Leelawadee UI" w:eastAsia="Symbol" w:hAnsi="Leelawadee UI" w:cs="Leelawadee UI"/>
          <w:sz w:val="24"/>
          <w:szCs w:val="24"/>
        </w:rPr>
      </w:pPr>
    </w:p>
    <w:p w:rsidR="00B665F3" w:rsidRDefault="00B665F3" w:rsidP="00B665F3">
      <w:pPr>
        <w:numPr>
          <w:ilvl w:val="0"/>
          <w:numId w:val="12"/>
        </w:numPr>
        <w:tabs>
          <w:tab w:val="left" w:pos="720"/>
        </w:tabs>
        <w:spacing w:line="0" w:lineRule="atLeast"/>
        <w:ind w:left="720" w:hanging="360"/>
        <w:rPr>
          <w:rFonts w:ascii="Leelawadee UI" w:eastAsia="Symbol" w:hAnsi="Leelawadee UI" w:cs="Leelawadee UI"/>
          <w:sz w:val="24"/>
          <w:szCs w:val="24"/>
        </w:rPr>
      </w:pPr>
      <w:r>
        <w:rPr>
          <w:rFonts w:ascii="Leelawadee UI" w:eastAsia="Leelawadee" w:hAnsi="Leelawadee UI" w:cs="Leelawadee UI"/>
          <w:sz w:val="24"/>
          <w:szCs w:val="24"/>
        </w:rPr>
        <w:t>Indefinite exclusion.</w:t>
      </w:r>
    </w:p>
    <w:p w:rsidR="00B665F3" w:rsidRDefault="00B665F3" w:rsidP="00B665F3">
      <w:pPr>
        <w:spacing w:line="287" w:lineRule="exact"/>
        <w:rPr>
          <w:rFonts w:ascii="Leelawadee UI" w:eastAsia="Symbol" w:hAnsi="Leelawadee UI" w:cs="Leelawadee UI"/>
          <w:sz w:val="24"/>
          <w:szCs w:val="24"/>
        </w:rPr>
      </w:pPr>
    </w:p>
    <w:p w:rsidR="00B665F3" w:rsidRDefault="00B665F3" w:rsidP="00B665F3">
      <w:pPr>
        <w:numPr>
          <w:ilvl w:val="0"/>
          <w:numId w:val="12"/>
        </w:numPr>
        <w:tabs>
          <w:tab w:val="left" w:pos="720"/>
        </w:tabs>
        <w:spacing w:line="0" w:lineRule="atLeast"/>
        <w:ind w:left="720" w:hanging="360"/>
        <w:rPr>
          <w:rFonts w:ascii="Leelawadee UI" w:eastAsia="Symbol" w:hAnsi="Leelawadee UI" w:cs="Leelawadee UI"/>
          <w:sz w:val="24"/>
          <w:szCs w:val="24"/>
        </w:rPr>
      </w:pPr>
      <w:r>
        <w:rPr>
          <w:rFonts w:ascii="Leelawadee UI" w:eastAsia="Leelawadee" w:hAnsi="Leelawadee UI" w:cs="Leelawadee UI"/>
          <w:sz w:val="24"/>
          <w:szCs w:val="24"/>
        </w:rPr>
        <w:t>Permanent exclusion.</w:t>
      </w:r>
    </w:p>
    <w:p w:rsidR="00B665F3" w:rsidRDefault="00B665F3" w:rsidP="00B665F3">
      <w:pPr>
        <w:spacing w:line="299" w:lineRule="exact"/>
        <w:rPr>
          <w:rFonts w:ascii="Leelawadee UI" w:eastAsia="Symbol" w:hAnsi="Leelawadee UI" w:cs="Leelawadee UI"/>
          <w:sz w:val="24"/>
          <w:szCs w:val="24"/>
        </w:rPr>
      </w:pPr>
    </w:p>
    <w:p w:rsidR="00B665F3" w:rsidRDefault="00B665F3" w:rsidP="00B665F3">
      <w:pPr>
        <w:numPr>
          <w:ilvl w:val="0"/>
          <w:numId w:val="12"/>
        </w:numPr>
        <w:tabs>
          <w:tab w:val="left" w:pos="720"/>
        </w:tabs>
        <w:spacing w:line="237" w:lineRule="auto"/>
        <w:ind w:left="720" w:right="60" w:hanging="360"/>
        <w:rPr>
          <w:rFonts w:ascii="Leelawadee UI" w:eastAsia="Symbol" w:hAnsi="Leelawadee UI" w:cs="Leelawadee UI"/>
          <w:sz w:val="24"/>
          <w:szCs w:val="24"/>
        </w:rPr>
      </w:pPr>
      <w:r>
        <w:rPr>
          <w:rFonts w:ascii="Leelawadee UI" w:eastAsia="Leelawadee" w:hAnsi="Leelawadee UI" w:cs="Leelawadee UI"/>
          <w:sz w:val="24"/>
          <w:szCs w:val="24"/>
        </w:rPr>
        <w:t>Exclusions will be carried out in accordance with LEA policy and Governors directive and be used in only the most serious cases. It should provide a period of time for the consideration and solution of a problem. A short period of exclusion allows an opportunity for all interested parties to come together.</w:t>
      </w:r>
    </w:p>
    <w:p w:rsidR="00706416" w:rsidRDefault="00706416" w:rsidP="00706416">
      <w:pPr>
        <w:tabs>
          <w:tab w:val="left" w:pos="6855"/>
        </w:tabs>
        <w:rPr>
          <w:rFonts w:ascii="Leelawadee UI" w:eastAsia="Arial" w:hAnsi="Leelawadee UI" w:cs="Leelawadee UI"/>
          <w:sz w:val="24"/>
          <w:szCs w:val="24"/>
        </w:rPr>
      </w:pPr>
    </w:p>
    <w:p w:rsidR="00706416" w:rsidRDefault="00706416" w:rsidP="00706416">
      <w:pPr>
        <w:tabs>
          <w:tab w:val="left" w:pos="6855"/>
        </w:tabs>
        <w:rPr>
          <w:rFonts w:ascii="Leelawadee UI" w:eastAsia="Arial" w:hAnsi="Leelawadee UI" w:cs="Leelawadee UI"/>
          <w:sz w:val="24"/>
          <w:szCs w:val="24"/>
        </w:rPr>
      </w:pPr>
      <w:r>
        <w:rPr>
          <w:rFonts w:ascii="Leelawadee UI" w:eastAsia="Arial" w:hAnsi="Leelawadee UI" w:cs="Leelawadee UI"/>
          <w:sz w:val="24"/>
          <w:szCs w:val="24"/>
        </w:rPr>
        <w:t xml:space="preserve">If a pupil refuses to leave the classroom once they have been asked to leave or if immediate help is required, then a Senior Member of Staff will be </w:t>
      </w:r>
      <w:r w:rsidR="00B665F3">
        <w:rPr>
          <w:rFonts w:ascii="Leelawadee UI" w:eastAsia="Arial" w:hAnsi="Leelawadee UI" w:cs="Leelawadee UI"/>
          <w:sz w:val="24"/>
          <w:szCs w:val="24"/>
        </w:rPr>
        <w:t>contacted.</w:t>
      </w:r>
    </w:p>
    <w:p w:rsidR="00706416" w:rsidRDefault="00706416" w:rsidP="009420C1">
      <w:pPr>
        <w:tabs>
          <w:tab w:val="left" w:pos="6855"/>
        </w:tabs>
        <w:rPr>
          <w:rFonts w:ascii="Leelawadee UI" w:eastAsia="Arial" w:hAnsi="Leelawadee UI" w:cs="Leelawadee UI"/>
          <w:sz w:val="24"/>
          <w:szCs w:val="24"/>
        </w:rPr>
      </w:pPr>
    </w:p>
    <w:p w:rsidR="00BF18C4" w:rsidRPr="00783F5D" w:rsidRDefault="00F05E0D" w:rsidP="009420C1">
      <w:pPr>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t>REWARDS</w:t>
      </w:r>
    </w:p>
    <w:p w:rsidR="00BF18C4" w:rsidRDefault="00F05E0D" w:rsidP="009420C1">
      <w:pPr>
        <w:pStyle w:val="NoSpacing"/>
        <w:rPr>
          <w:rFonts w:ascii="Leelawadee UI" w:hAnsi="Leelawadee UI" w:cs="Leelawadee UI"/>
          <w:sz w:val="24"/>
          <w:szCs w:val="24"/>
        </w:rPr>
      </w:pPr>
      <w:r>
        <w:rPr>
          <w:rFonts w:ascii="Leelawadee UI" w:hAnsi="Leelawadee UI" w:cs="Leelawadee UI"/>
          <w:sz w:val="24"/>
          <w:szCs w:val="24"/>
        </w:rPr>
        <w:t>Praise</w:t>
      </w:r>
    </w:p>
    <w:p w:rsidR="00BF18C4" w:rsidRDefault="00B665F3" w:rsidP="009420C1">
      <w:pPr>
        <w:pStyle w:val="NoSpacing"/>
        <w:rPr>
          <w:rFonts w:ascii="Leelawadee UI" w:hAnsi="Leelawadee UI" w:cs="Leelawadee UI"/>
          <w:sz w:val="24"/>
          <w:szCs w:val="24"/>
        </w:rPr>
      </w:pPr>
      <w:r>
        <w:rPr>
          <w:rFonts w:ascii="Leelawadee UI" w:hAnsi="Leelawadee UI" w:cs="Leelawadee UI"/>
          <w:sz w:val="24"/>
          <w:szCs w:val="24"/>
        </w:rPr>
        <w:t>Dojos</w:t>
      </w:r>
    </w:p>
    <w:p w:rsidR="00BF18C4" w:rsidRDefault="00F05E0D" w:rsidP="009420C1">
      <w:pPr>
        <w:pStyle w:val="NoSpacing"/>
        <w:rPr>
          <w:rFonts w:ascii="Leelawadee UI" w:hAnsi="Leelawadee UI" w:cs="Leelawadee UI"/>
          <w:sz w:val="24"/>
          <w:szCs w:val="24"/>
        </w:rPr>
      </w:pPr>
      <w:r>
        <w:rPr>
          <w:rFonts w:ascii="Leelawadee UI" w:hAnsi="Leelawadee UI" w:cs="Leelawadee UI"/>
          <w:sz w:val="24"/>
          <w:szCs w:val="24"/>
        </w:rPr>
        <w:t>Well Done Cards</w:t>
      </w:r>
    </w:p>
    <w:p w:rsidR="00B665F3" w:rsidRDefault="00B665F3" w:rsidP="009420C1">
      <w:pPr>
        <w:pStyle w:val="NoSpacing"/>
        <w:rPr>
          <w:rFonts w:ascii="Leelawadee UI" w:hAnsi="Leelawadee UI" w:cs="Leelawadee UI"/>
          <w:sz w:val="24"/>
          <w:szCs w:val="24"/>
        </w:rPr>
      </w:pPr>
      <w:r>
        <w:rPr>
          <w:rFonts w:ascii="Leelawadee UI" w:hAnsi="Leelawadee UI" w:cs="Leelawadee UI"/>
          <w:sz w:val="24"/>
          <w:szCs w:val="24"/>
        </w:rPr>
        <w:t>Recognition by the SLT  - receive special sticker or card</w:t>
      </w:r>
    </w:p>
    <w:p w:rsidR="00BF18C4" w:rsidRDefault="00B665F3" w:rsidP="009420C1">
      <w:pPr>
        <w:pStyle w:val="NoSpacing"/>
        <w:rPr>
          <w:rFonts w:ascii="Leelawadee UI" w:hAnsi="Leelawadee UI" w:cs="Leelawadee UI"/>
          <w:sz w:val="24"/>
          <w:szCs w:val="24"/>
        </w:rPr>
      </w:pPr>
      <w:r>
        <w:rPr>
          <w:rFonts w:ascii="Leelawadee UI" w:hAnsi="Leelawadee UI" w:cs="Leelawadee UI"/>
          <w:sz w:val="24"/>
          <w:szCs w:val="24"/>
        </w:rPr>
        <w:t xml:space="preserve">Termly </w:t>
      </w:r>
      <w:r w:rsidR="00F05E0D">
        <w:rPr>
          <w:rFonts w:ascii="Leelawadee UI" w:hAnsi="Leelawadee UI" w:cs="Leelawadee UI"/>
          <w:sz w:val="24"/>
          <w:szCs w:val="24"/>
        </w:rPr>
        <w:t>Time to Shine Celebration Assembly</w:t>
      </w:r>
      <w:r>
        <w:rPr>
          <w:rFonts w:ascii="Leelawadee UI" w:hAnsi="Leelawadee UI" w:cs="Leelawadee UI"/>
          <w:sz w:val="24"/>
          <w:szCs w:val="24"/>
        </w:rPr>
        <w:t xml:space="preserve"> – REACH values</w:t>
      </w:r>
    </w:p>
    <w:p w:rsidR="00BF18C4" w:rsidRDefault="00F05E0D" w:rsidP="009420C1">
      <w:pPr>
        <w:pStyle w:val="NoSpacing"/>
        <w:rPr>
          <w:rFonts w:ascii="Leelawadee UI" w:hAnsi="Leelawadee UI" w:cs="Leelawadee UI"/>
          <w:sz w:val="24"/>
          <w:szCs w:val="24"/>
        </w:rPr>
      </w:pPr>
      <w:r>
        <w:rPr>
          <w:rFonts w:ascii="Leelawadee UI" w:hAnsi="Leelawadee UI" w:cs="Leelawadee UI"/>
          <w:sz w:val="24"/>
          <w:szCs w:val="24"/>
        </w:rPr>
        <w:t>End of Term Year Group Reward for staying on the Sun</w:t>
      </w:r>
    </w:p>
    <w:p w:rsidR="00BF18C4" w:rsidRDefault="00B665F3" w:rsidP="009420C1">
      <w:pPr>
        <w:pStyle w:val="NoSpacing"/>
        <w:rPr>
          <w:rFonts w:ascii="Leelawadee UI" w:hAnsi="Leelawadee UI" w:cs="Leelawadee UI"/>
          <w:sz w:val="24"/>
          <w:szCs w:val="24"/>
        </w:rPr>
      </w:pPr>
      <w:r>
        <w:rPr>
          <w:rFonts w:ascii="Leelawadee UI" w:hAnsi="Leelawadee UI" w:cs="Leelawadee UI"/>
          <w:sz w:val="24"/>
          <w:szCs w:val="24"/>
        </w:rPr>
        <w:t>Lunchtime raffle tickets issued for children showing the REACH values</w:t>
      </w:r>
    </w:p>
    <w:p w:rsidR="00BF18C4" w:rsidRDefault="00BF18C4" w:rsidP="009420C1">
      <w:pPr>
        <w:pStyle w:val="NoSpacing"/>
        <w:rPr>
          <w:rFonts w:ascii="Leelawadee UI" w:hAnsi="Leelawadee UI" w:cs="Leelawadee UI"/>
          <w:sz w:val="24"/>
          <w:szCs w:val="24"/>
        </w:rPr>
      </w:pPr>
    </w:p>
    <w:p w:rsidR="00BF18C4" w:rsidRPr="00B665F3" w:rsidRDefault="00F05E0D" w:rsidP="009420C1">
      <w:pPr>
        <w:spacing w:line="0" w:lineRule="atLeast"/>
        <w:rPr>
          <w:rFonts w:ascii="Leelawadee UI" w:eastAsia="Arial" w:hAnsi="Leelawadee UI" w:cs="Leelawadee UI"/>
          <w:sz w:val="24"/>
          <w:szCs w:val="24"/>
        </w:rPr>
      </w:pPr>
      <w:bookmarkStart w:id="5" w:name="page6"/>
      <w:bookmarkEnd w:id="5"/>
      <w:r w:rsidRPr="00783F5D">
        <w:rPr>
          <w:rFonts w:ascii="Leelawadee UI" w:eastAsia="Arial" w:hAnsi="Leelawadee UI" w:cs="Leelawadee UI"/>
          <w:b/>
          <w:sz w:val="24"/>
          <w:szCs w:val="24"/>
        </w:rPr>
        <w:t>USE OF REASONABLE FORCE</w:t>
      </w:r>
      <w:r w:rsidR="00B665F3">
        <w:rPr>
          <w:rFonts w:ascii="Leelawadee UI" w:eastAsia="Arial" w:hAnsi="Leelawadee UI" w:cs="Leelawadee UI"/>
          <w:sz w:val="24"/>
          <w:szCs w:val="24"/>
        </w:rPr>
        <w:t xml:space="preserve">  (See Appendix </w:t>
      </w:r>
      <w:r w:rsidR="00783F5D">
        <w:rPr>
          <w:rFonts w:ascii="Leelawadee UI" w:eastAsia="Arial" w:hAnsi="Leelawadee UI" w:cs="Leelawadee UI"/>
          <w:sz w:val="24"/>
          <w:szCs w:val="24"/>
        </w:rPr>
        <w:t>1</w:t>
      </w:r>
      <w:r w:rsidR="00B665F3">
        <w:rPr>
          <w:rFonts w:ascii="Leelawadee UI" w:eastAsia="Arial" w:hAnsi="Leelawadee UI" w:cs="Leelawadee UI"/>
          <w:sz w:val="24"/>
          <w:szCs w:val="24"/>
        </w:rPr>
        <w:t xml:space="preserve"> – </w:t>
      </w:r>
      <w:r w:rsidR="00D20B3E">
        <w:rPr>
          <w:rFonts w:ascii="Leelawadee UI" w:eastAsia="Arial" w:hAnsi="Leelawadee UI" w:cs="Leelawadee UI"/>
          <w:sz w:val="24"/>
          <w:szCs w:val="24"/>
        </w:rPr>
        <w:t>Positive Handling)</w:t>
      </w:r>
    </w:p>
    <w:p w:rsidR="00BF18C4" w:rsidRDefault="00F05E0D" w:rsidP="009420C1">
      <w:pPr>
        <w:spacing w:line="235" w:lineRule="auto"/>
        <w:ind w:right="4"/>
        <w:rPr>
          <w:rFonts w:ascii="Leelawadee UI" w:eastAsia="Arial" w:hAnsi="Leelawadee UI" w:cs="Leelawadee UI"/>
          <w:sz w:val="24"/>
          <w:szCs w:val="24"/>
        </w:rPr>
      </w:pPr>
      <w:r>
        <w:rPr>
          <w:rFonts w:ascii="Leelawadee UI" w:eastAsia="Arial" w:hAnsi="Leelawadee UI" w:cs="Leelawadee UI"/>
          <w:sz w:val="24"/>
          <w:szCs w:val="24"/>
        </w:rPr>
        <w:t>The ethos of the school is that control of pupils is based upon good personal/</w:t>
      </w:r>
      <w:r>
        <w:rPr>
          <w:rFonts w:ascii="Leelawadee UI" w:eastAsia="Arial" w:hAnsi="Leelawadee UI" w:cs="Leelawadee UI"/>
          <w:sz w:val="24"/>
          <w:szCs w:val="24"/>
        </w:rPr>
        <w:br/>
        <w:t>professional relationships between staff and pupils.</w:t>
      </w:r>
    </w:p>
    <w:p w:rsidR="00BF18C4" w:rsidRDefault="00BF18C4" w:rsidP="009420C1">
      <w:pPr>
        <w:spacing w:line="235" w:lineRule="auto"/>
        <w:ind w:right="4"/>
        <w:rPr>
          <w:rFonts w:ascii="Leelawadee UI" w:eastAsia="Arial" w:hAnsi="Leelawadee UI" w:cs="Leelawadee UI"/>
          <w:sz w:val="24"/>
          <w:szCs w:val="24"/>
        </w:rPr>
      </w:pPr>
    </w:p>
    <w:p w:rsidR="00BF18C4" w:rsidRDefault="00BF18C4" w:rsidP="009420C1">
      <w:pPr>
        <w:spacing w:line="46" w:lineRule="exact"/>
        <w:ind w:right="4"/>
        <w:rPr>
          <w:rFonts w:ascii="Leelawadee UI" w:eastAsia="Times New Roman" w:hAnsi="Leelawadee UI" w:cs="Leelawadee UI"/>
          <w:sz w:val="24"/>
          <w:szCs w:val="24"/>
        </w:rPr>
      </w:pPr>
    </w:p>
    <w:p w:rsidR="00BF18C4" w:rsidRDefault="00F05E0D" w:rsidP="009420C1">
      <w:pPr>
        <w:spacing w:line="236" w:lineRule="auto"/>
        <w:ind w:right="4"/>
        <w:rPr>
          <w:rFonts w:ascii="Leelawadee UI" w:eastAsia="Arial" w:hAnsi="Leelawadee UI" w:cs="Leelawadee UI"/>
          <w:sz w:val="24"/>
          <w:szCs w:val="24"/>
        </w:rPr>
      </w:pPr>
      <w:r>
        <w:rPr>
          <w:rFonts w:ascii="Leelawadee UI" w:eastAsia="Arial" w:hAnsi="Leelawadee UI" w:cs="Leelawadee UI"/>
          <w:sz w:val="24"/>
          <w:szCs w:val="24"/>
        </w:rPr>
        <w:t>ALL SCHOOL STAFF have the power to use reasonable force to prevent pupils committing an offence, injuring themselves or others, or damaging property, and to maintain good order and discipline in the classroom.</w:t>
      </w:r>
    </w:p>
    <w:p w:rsidR="00BF18C4" w:rsidRDefault="00BF18C4" w:rsidP="009420C1">
      <w:pPr>
        <w:spacing w:line="279" w:lineRule="exact"/>
        <w:ind w:right="4"/>
        <w:rPr>
          <w:rFonts w:ascii="Leelawadee UI" w:eastAsia="Times New Roman" w:hAnsi="Leelawadee UI" w:cs="Leelawadee UI"/>
          <w:sz w:val="24"/>
          <w:szCs w:val="24"/>
        </w:rPr>
      </w:pPr>
    </w:p>
    <w:p w:rsidR="00BF18C4" w:rsidRDefault="00F05E0D" w:rsidP="009420C1">
      <w:pPr>
        <w:spacing w:line="0" w:lineRule="atLeast"/>
        <w:ind w:right="4"/>
        <w:rPr>
          <w:rFonts w:ascii="Leelawadee UI" w:eastAsia="Arial" w:hAnsi="Leelawadee UI" w:cs="Leelawadee UI"/>
          <w:sz w:val="24"/>
          <w:szCs w:val="24"/>
        </w:rPr>
      </w:pPr>
      <w:r>
        <w:rPr>
          <w:rFonts w:ascii="Leelawadee UI" w:eastAsia="Arial" w:hAnsi="Leelawadee UI" w:cs="Leelawadee UI"/>
          <w:sz w:val="24"/>
          <w:szCs w:val="24"/>
        </w:rPr>
        <w:t>Teachers and other named non-teaching staff have also been authorised by the Head</w:t>
      </w:r>
    </w:p>
    <w:p w:rsidR="00BF18C4" w:rsidRDefault="00BF18C4" w:rsidP="009420C1">
      <w:pPr>
        <w:spacing w:line="11" w:lineRule="exact"/>
        <w:ind w:right="4"/>
        <w:rPr>
          <w:rFonts w:ascii="Leelawadee UI" w:eastAsia="Times New Roman" w:hAnsi="Leelawadee UI" w:cs="Leelawadee UI"/>
          <w:sz w:val="24"/>
          <w:szCs w:val="24"/>
        </w:rPr>
      </w:pPr>
    </w:p>
    <w:p w:rsidR="00BF18C4" w:rsidRDefault="00F05E0D" w:rsidP="009420C1">
      <w:pPr>
        <w:spacing w:line="236" w:lineRule="auto"/>
        <w:ind w:right="4"/>
        <w:rPr>
          <w:rFonts w:ascii="Leelawadee UI" w:eastAsia="Arial" w:hAnsi="Leelawadee UI" w:cs="Leelawadee UI"/>
          <w:sz w:val="24"/>
          <w:szCs w:val="24"/>
        </w:rPr>
      </w:pPr>
      <w:r>
        <w:rPr>
          <w:rFonts w:ascii="Leelawadee UI" w:eastAsia="Arial" w:hAnsi="Leelawadee UI" w:cs="Leelawadee UI"/>
          <w:sz w:val="24"/>
          <w:szCs w:val="24"/>
        </w:rPr>
        <w:t xml:space="preserve">Teacher, to use positive handling strategies from ‘Team – Teach’ and attended the certificated course run by the Behaviour Support Service. </w:t>
      </w:r>
    </w:p>
    <w:p w:rsidR="00BF18C4" w:rsidRDefault="00BF18C4" w:rsidP="009420C1">
      <w:pPr>
        <w:spacing w:line="290" w:lineRule="exact"/>
        <w:ind w:right="4"/>
        <w:rPr>
          <w:rFonts w:ascii="Leelawadee UI" w:eastAsia="Times New Roman" w:hAnsi="Leelawadee UI" w:cs="Leelawadee UI"/>
          <w:sz w:val="24"/>
          <w:szCs w:val="24"/>
        </w:rPr>
      </w:pPr>
    </w:p>
    <w:p w:rsidR="00BF18C4" w:rsidRDefault="00F05E0D" w:rsidP="009420C1">
      <w:pPr>
        <w:spacing w:line="235" w:lineRule="auto"/>
        <w:ind w:right="4"/>
        <w:rPr>
          <w:rFonts w:ascii="Leelawadee UI" w:eastAsia="Arial" w:hAnsi="Leelawadee UI" w:cs="Leelawadee UI"/>
          <w:sz w:val="24"/>
          <w:szCs w:val="24"/>
        </w:rPr>
      </w:pPr>
      <w:r>
        <w:rPr>
          <w:rFonts w:ascii="Leelawadee UI" w:eastAsia="Arial" w:hAnsi="Leelawadee UI" w:cs="Leelawadee UI"/>
          <w:sz w:val="24"/>
          <w:szCs w:val="24"/>
        </w:rPr>
        <w:t>All incidents where reasonable force has been necessary to restrain pupils will be clearly recorded in the Bound and Numbered Book stating:</w:t>
      </w:r>
    </w:p>
    <w:p w:rsidR="00BF18C4" w:rsidRDefault="00BF18C4" w:rsidP="009420C1">
      <w:pPr>
        <w:spacing w:line="276" w:lineRule="exact"/>
        <w:rPr>
          <w:rFonts w:ascii="Leelawadee UI" w:eastAsia="Times New Roman" w:hAnsi="Leelawadee UI" w:cs="Leelawadee UI"/>
          <w:sz w:val="24"/>
          <w:szCs w:val="24"/>
        </w:rPr>
      </w:pPr>
    </w:p>
    <w:p w:rsidR="00BF18C4" w:rsidRDefault="00F05E0D" w:rsidP="009420C1">
      <w:pPr>
        <w:numPr>
          <w:ilvl w:val="0"/>
          <w:numId w:val="8"/>
        </w:numPr>
        <w:tabs>
          <w:tab w:val="left" w:pos="720"/>
        </w:tabs>
        <w:spacing w:line="0" w:lineRule="atLeast"/>
        <w:ind w:left="720" w:hanging="360"/>
        <w:rPr>
          <w:rFonts w:ascii="Leelawadee UI" w:eastAsia="Symbol" w:hAnsi="Leelawadee UI" w:cs="Leelawadee UI"/>
          <w:sz w:val="24"/>
          <w:szCs w:val="24"/>
        </w:rPr>
      </w:pPr>
      <w:r>
        <w:rPr>
          <w:rFonts w:ascii="Leelawadee UI" w:eastAsia="Arial" w:hAnsi="Leelawadee UI" w:cs="Leelawadee UI"/>
          <w:sz w:val="24"/>
          <w:szCs w:val="24"/>
        </w:rPr>
        <w:t>The name of the pupils involved</w:t>
      </w:r>
    </w:p>
    <w:p w:rsidR="00BF18C4" w:rsidRDefault="00BF18C4" w:rsidP="009420C1">
      <w:pPr>
        <w:spacing w:line="30" w:lineRule="exact"/>
        <w:rPr>
          <w:rFonts w:ascii="Leelawadee UI" w:eastAsia="Symbol" w:hAnsi="Leelawadee UI" w:cs="Leelawadee UI"/>
          <w:sz w:val="24"/>
          <w:szCs w:val="24"/>
        </w:rPr>
      </w:pPr>
    </w:p>
    <w:p w:rsidR="00BF18C4" w:rsidRDefault="00F05E0D" w:rsidP="009420C1">
      <w:pPr>
        <w:numPr>
          <w:ilvl w:val="0"/>
          <w:numId w:val="8"/>
        </w:numPr>
        <w:tabs>
          <w:tab w:val="left" w:pos="720"/>
        </w:tabs>
        <w:spacing w:line="0" w:lineRule="atLeast"/>
        <w:ind w:left="720" w:hanging="360"/>
        <w:rPr>
          <w:rFonts w:ascii="Leelawadee UI" w:eastAsia="Symbol" w:hAnsi="Leelawadee UI" w:cs="Leelawadee UI"/>
          <w:sz w:val="24"/>
          <w:szCs w:val="24"/>
        </w:rPr>
      </w:pPr>
      <w:r>
        <w:rPr>
          <w:rFonts w:ascii="Leelawadee UI" w:eastAsia="Arial" w:hAnsi="Leelawadee UI" w:cs="Leelawadee UI"/>
          <w:sz w:val="24"/>
          <w:szCs w:val="24"/>
        </w:rPr>
        <w:t>The date and time reasonable force was used</w:t>
      </w:r>
    </w:p>
    <w:p w:rsidR="00BF18C4" w:rsidRDefault="00BF18C4" w:rsidP="009420C1">
      <w:pPr>
        <w:spacing w:line="32" w:lineRule="exact"/>
        <w:rPr>
          <w:rFonts w:ascii="Leelawadee UI" w:eastAsia="Symbol" w:hAnsi="Leelawadee UI" w:cs="Leelawadee UI"/>
          <w:sz w:val="24"/>
          <w:szCs w:val="24"/>
        </w:rPr>
      </w:pPr>
    </w:p>
    <w:p w:rsidR="00BF18C4" w:rsidRDefault="00F05E0D" w:rsidP="009420C1">
      <w:pPr>
        <w:numPr>
          <w:ilvl w:val="0"/>
          <w:numId w:val="8"/>
        </w:numPr>
        <w:tabs>
          <w:tab w:val="left" w:pos="720"/>
        </w:tabs>
        <w:spacing w:line="0" w:lineRule="atLeast"/>
        <w:ind w:left="720" w:hanging="360"/>
        <w:rPr>
          <w:rFonts w:ascii="Leelawadee UI" w:eastAsia="Symbol" w:hAnsi="Leelawadee UI" w:cs="Leelawadee UI"/>
          <w:sz w:val="24"/>
          <w:szCs w:val="24"/>
        </w:rPr>
      </w:pPr>
      <w:r>
        <w:rPr>
          <w:rFonts w:ascii="Leelawadee UI" w:eastAsia="Arial" w:hAnsi="Leelawadee UI" w:cs="Leelawadee UI"/>
          <w:sz w:val="24"/>
          <w:szCs w:val="24"/>
        </w:rPr>
        <w:t>Why reasonable force was necessary</w:t>
      </w:r>
    </w:p>
    <w:p w:rsidR="00BF18C4" w:rsidRDefault="00BF18C4" w:rsidP="009420C1">
      <w:pPr>
        <w:spacing w:line="29" w:lineRule="exact"/>
        <w:rPr>
          <w:rFonts w:ascii="Leelawadee UI" w:eastAsia="Symbol" w:hAnsi="Leelawadee UI" w:cs="Leelawadee UI"/>
          <w:sz w:val="24"/>
          <w:szCs w:val="24"/>
        </w:rPr>
      </w:pPr>
    </w:p>
    <w:p w:rsidR="00BF18C4" w:rsidRDefault="00F05E0D" w:rsidP="009420C1">
      <w:pPr>
        <w:numPr>
          <w:ilvl w:val="0"/>
          <w:numId w:val="8"/>
        </w:numPr>
        <w:tabs>
          <w:tab w:val="left" w:pos="720"/>
        </w:tabs>
        <w:spacing w:line="0" w:lineRule="atLeast"/>
        <w:ind w:left="720" w:hanging="360"/>
        <w:rPr>
          <w:rFonts w:ascii="Leelawadee UI" w:eastAsia="Symbol" w:hAnsi="Leelawadee UI" w:cs="Leelawadee UI"/>
          <w:sz w:val="24"/>
          <w:szCs w:val="24"/>
        </w:rPr>
      </w:pPr>
      <w:r>
        <w:rPr>
          <w:rFonts w:ascii="Leelawadee UI" w:eastAsia="Arial" w:hAnsi="Leelawadee UI" w:cs="Leelawadee UI"/>
          <w:sz w:val="24"/>
          <w:szCs w:val="24"/>
        </w:rPr>
        <w:t>How restraint was carried out</w:t>
      </w:r>
    </w:p>
    <w:p w:rsidR="00BF18C4" w:rsidRDefault="00F05E0D" w:rsidP="009420C1">
      <w:pPr>
        <w:numPr>
          <w:ilvl w:val="0"/>
          <w:numId w:val="8"/>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Who restrained the child</w:t>
      </w:r>
    </w:p>
    <w:p w:rsidR="00BF18C4" w:rsidRDefault="00F05E0D" w:rsidP="009420C1">
      <w:pPr>
        <w:numPr>
          <w:ilvl w:val="0"/>
          <w:numId w:val="8"/>
        </w:numPr>
        <w:tabs>
          <w:tab w:val="left" w:pos="720"/>
        </w:tabs>
        <w:spacing w:line="239" w:lineRule="auto"/>
        <w:ind w:left="720" w:hanging="360"/>
        <w:rPr>
          <w:rFonts w:ascii="Leelawadee UI" w:eastAsia="Symbol" w:hAnsi="Leelawadee UI" w:cs="Leelawadee UI"/>
          <w:sz w:val="24"/>
          <w:szCs w:val="24"/>
        </w:rPr>
      </w:pPr>
      <w:r>
        <w:rPr>
          <w:rFonts w:ascii="Leelawadee UI" w:eastAsia="Arial" w:hAnsi="Leelawadee UI" w:cs="Leelawadee UI"/>
          <w:sz w:val="24"/>
          <w:szCs w:val="24"/>
        </w:rPr>
        <w:t>How long the restraint lasted</w:t>
      </w:r>
    </w:p>
    <w:p w:rsidR="00BF18C4" w:rsidRDefault="00BF18C4" w:rsidP="009420C1">
      <w:pPr>
        <w:spacing w:line="32" w:lineRule="exact"/>
        <w:rPr>
          <w:rFonts w:ascii="Leelawadee UI" w:eastAsia="Symbol" w:hAnsi="Leelawadee UI" w:cs="Leelawadee UI"/>
          <w:sz w:val="24"/>
          <w:szCs w:val="24"/>
        </w:rPr>
      </w:pPr>
    </w:p>
    <w:p w:rsidR="00BF18C4" w:rsidRDefault="00F05E0D" w:rsidP="009420C1">
      <w:pPr>
        <w:numPr>
          <w:ilvl w:val="0"/>
          <w:numId w:val="8"/>
        </w:numPr>
        <w:tabs>
          <w:tab w:val="left" w:pos="720"/>
        </w:tabs>
        <w:spacing w:line="0" w:lineRule="atLeast"/>
        <w:ind w:left="720" w:hanging="360"/>
        <w:rPr>
          <w:rFonts w:ascii="Leelawadee UI" w:eastAsia="Symbol" w:hAnsi="Leelawadee UI" w:cs="Leelawadee UI"/>
          <w:sz w:val="24"/>
          <w:szCs w:val="24"/>
        </w:rPr>
      </w:pPr>
      <w:r>
        <w:rPr>
          <w:rFonts w:ascii="Leelawadee UI" w:eastAsia="Arial" w:hAnsi="Leelawadee UI" w:cs="Leelawadee UI"/>
          <w:sz w:val="24"/>
          <w:szCs w:val="24"/>
        </w:rPr>
        <w:t>Who was present during the period of restraint</w:t>
      </w:r>
    </w:p>
    <w:p w:rsidR="00BF18C4" w:rsidRDefault="00BF18C4" w:rsidP="009420C1">
      <w:pPr>
        <w:spacing w:line="32" w:lineRule="exact"/>
        <w:rPr>
          <w:rFonts w:ascii="Leelawadee UI" w:eastAsia="Symbol" w:hAnsi="Leelawadee UI" w:cs="Leelawadee UI"/>
          <w:sz w:val="24"/>
          <w:szCs w:val="24"/>
        </w:rPr>
      </w:pPr>
    </w:p>
    <w:p w:rsidR="00BF18C4" w:rsidRDefault="00F05E0D" w:rsidP="009420C1">
      <w:pPr>
        <w:numPr>
          <w:ilvl w:val="0"/>
          <w:numId w:val="8"/>
        </w:numPr>
        <w:tabs>
          <w:tab w:val="left" w:pos="720"/>
        </w:tabs>
        <w:spacing w:line="0" w:lineRule="atLeast"/>
        <w:ind w:left="720" w:hanging="360"/>
        <w:rPr>
          <w:rFonts w:ascii="Leelawadee UI" w:eastAsia="Symbol" w:hAnsi="Leelawadee UI" w:cs="Leelawadee UI"/>
          <w:sz w:val="24"/>
          <w:szCs w:val="24"/>
        </w:rPr>
      </w:pPr>
      <w:r>
        <w:rPr>
          <w:rFonts w:ascii="Leelawadee UI" w:eastAsia="Arial" w:hAnsi="Leelawadee UI" w:cs="Leelawadee UI"/>
          <w:sz w:val="24"/>
          <w:szCs w:val="24"/>
        </w:rPr>
        <w:t>Any marks noted on the child as a result of the incident and how they occurred</w:t>
      </w:r>
    </w:p>
    <w:p w:rsidR="00BF18C4" w:rsidRDefault="00BF18C4" w:rsidP="009420C1">
      <w:pPr>
        <w:spacing w:line="58" w:lineRule="exact"/>
        <w:rPr>
          <w:rFonts w:ascii="Leelawadee UI" w:eastAsia="Symbol" w:hAnsi="Leelawadee UI" w:cs="Leelawadee UI"/>
          <w:sz w:val="24"/>
          <w:szCs w:val="24"/>
        </w:rPr>
      </w:pPr>
    </w:p>
    <w:p w:rsidR="00BF18C4" w:rsidRDefault="00F05E0D" w:rsidP="009420C1">
      <w:pPr>
        <w:numPr>
          <w:ilvl w:val="0"/>
          <w:numId w:val="8"/>
        </w:numPr>
        <w:tabs>
          <w:tab w:val="left" w:pos="720"/>
        </w:tabs>
        <w:spacing w:line="227" w:lineRule="auto"/>
        <w:ind w:left="720" w:right="380" w:hanging="360"/>
        <w:rPr>
          <w:rFonts w:ascii="Leelawadee UI" w:eastAsia="Symbol" w:hAnsi="Leelawadee UI" w:cs="Leelawadee UI"/>
          <w:sz w:val="24"/>
          <w:szCs w:val="24"/>
        </w:rPr>
      </w:pPr>
      <w:r>
        <w:rPr>
          <w:rFonts w:ascii="Leelawadee UI" w:eastAsia="Arial" w:hAnsi="Leelawadee UI" w:cs="Leelawadee UI"/>
          <w:sz w:val="24"/>
          <w:szCs w:val="24"/>
        </w:rPr>
        <w:t>Action taken (e.g. treatment) in relation to any marks or injuries occurring as a result of the incident</w:t>
      </w:r>
    </w:p>
    <w:p w:rsidR="00BF18C4" w:rsidRDefault="00BF18C4" w:rsidP="009420C1">
      <w:pPr>
        <w:spacing w:line="289" w:lineRule="exact"/>
        <w:rPr>
          <w:rFonts w:ascii="Leelawadee UI" w:eastAsia="Times New Roman" w:hAnsi="Leelawadee UI" w:cs="Leelawadee UI"/>
          <w:sz w:val="24"/>
          <w:szCs w:val="24"/>
        </w:rPr>
      </w:pPr>
    </w:p>
    <w:p w:rsidR="00BF18C4" w:rsidRDefault="00F05E0D" w:rsidP="009420C1">
      <w:pPr>
        <w:spacing w:line="235" w:lineRule="auto"/>
        <w:ind w:right="100"/>
        <w:rPr>
          <w:rFonts w:ascii="Leelawadee UI" w:eastAsia="Arial" w:hAnsi="Leelawadee UI" w:cs="Leelawadee UI"/>
          <w:sz w:val="24"/>
          <w:szCs w:val="24"/>
        </w:rPr>
      </w:pPr>
      <w:r>
        <w:rPr>
          <w:rFonts w:ascii="Leelawadee UI" w:eastAsia="Arial" w:hAnsi="Leelawadee UI" w:cs="Leelawadee UI"/>
          <w:sz w:val="24"/>
          <w:szCs w:val="24"/>
        </w:rPr>
        <w:t>The pupil’s parent/carer will be informed when it has been necessary to use reasonable force to control or restrain a pupil.</w:t>
      </w:r>
    </w:p>
    <w:p w:rsidR="00BF18C4" w:rsidRDefault="00BF18C4" w:rsidP="009420C1">
      <w:pPr>
        <w:spacing w:line="277" w:lineRule="exact"/>
        <w:rPr>
          <w:rFonts w:ascii="Leelawadee UI" w:eastAsia="Times New Roman" w:hAnsi="Leelawadee UI" w:cs="Leelawadee UI"/>
          <w:sz w:val="24"/>
          <w:szCs w:val="24"/>
        </w:rPr>
      </w:pPr>
    </w:p>
    <w:p w:rsidR="001B0CF3" w:rsidRDefault="001B0CF3" w:rsidP="009420C1">
      <w:pPr>
        <w:spacing w:line="0" w:lineRule="atLeast"/>
        <w:rPr>
          <w:rFonts w:ascii="Leelawadee UI" w:eastAsia="Arial" w:hAnsi="Leelawadee UI" w:cs="Leelawadee UI"/>
          <w:b/>
          <w:sz w:val="24"/>
          <w:szCs w:val="24"/>
          <w:u w:val="single"/>
        </w:rPr>
      </w:pPr>
    </w:p>
    <w:p w:rsidR="00BF18C4" w:rsidRPr="00783F5D" w:rsidRDefault="00F05E0D" w:rsidP="009420C1">
      <w:pPr>
        <w:spacing w:line="0" w:lineRule="atLeast"/>
        <w:rPr>
          <w:rFonts w:ascii="Leelawadee UI" w:eastAsia="Arial" w:hAnsi="Leelawadee UI" w:cs="Leelawadee UI"/>
          <w:b/>
          <w:sz w:val="24"/>
          <w:szCs w:val="24"/>
        </w:rPr>
      </w:pPr>
      <w:r w:rsidRPr="00783F5D">
        <w:rPr>
          <w:rFonts w:ascii="Leelawadee UI" w:eastAsia="Arial" w:hAnsi="Leelawadee UI" w:cs="Leelawadee UI"/>
          <w:b/>
          <w:sz w:val="24"/>
          <w:szCs w:val="24"/>
        </w:rPr>
        <w:t>SEARCHING PUPILS</w:t>
      </w:r>
    </w:p>
    <w:p w:rsidR="00BF18C4" w:rsidRDefault="00BF18C4" w:rsidP="009420C1">
      <w:pPr>
        <w:spacing w:line="12" w:lineRule="exact"/>
        <w:rPr>
          <w:rFonts w:ascii="Leelawadee UI" w:eastAsia="Times New Roman" w:hAnsi="Leelawadee UI" w:cs="Leelawadee UI"/>
          <w:sz w:val="24"/>
          <w:szCs w:val="24"/>
        </w:rPr>
      </w:pPr>
    </w:p>
    <w:p w:rsidR="00BF18C4" w:rsidRDefault="00F05E0D" w:rsidP="009420C1">
      <w:pPr>
        <w:spacing w:line="236" w:lineRule="auto"/>
        <w:ind w:right="80"/>
        <w:rPr>
          <w:rFonts w:ascii="Leelawadee UI" w:eastAsia="Arial" w:hAnsi="Leelawadee UI" w:cs="Leelawadee UI"/>
          <w:sz w:val="24"/>
          <w:szCs w:val="24"/>
        </w:rPr>
      </w:pPr>
      <w:r>
        <w:rPr>
          <w:rFonts w:ascii="Leelawadee UI" w:eastAsia="Arial" w:hAnsi="Leelawadee UI" w:cs="Leelawadee UI"/>
          <w:sz w:val="24"/>
          <w:szCs w:val="24"/>
        </w:rPr>
        <w:t>Head teachers and staff authorised by the head teacher have the power to search pupils or their possessions, without consent where they suspect the pupil has weapons, alcohol,</w:t>
      </w:r>
      <w:r w:rsidR="00B665F3">
        <w:rPr>
          <w:rFonts w:ascii="Leelawadee UI" w:eastAsia="Arial" w:hAnsi="Leelawadee UI" w:cs="Leelawadee UI"/>
          <w:sz w:val="24"/>
          <w:szCs w:val="24"/>
        </w:rPr>
        <w:t xml:space="preserve"> illegal drugs and stolen items; or if the health and safety of others is </w:t>
      </w:r>
      <w:r w:rsidR="00A3392F">
        <w:rPr>
          <w:rFonts w:ascii="Leelawadee UI" w:eastAsia="Arial" w:hAnsi="Leelawadee UI" w:cs="Leelawadee UI"/>
          <w:sz w:val="24"/>
          <w:szCs w:val="24"/>
        </w:rPr>
        <w:t>c</w:t>
      </w:r>
      <w:r w:rsidR="00B665F3">
        <w:rPr>
          <w:rFonts w:ascii="Leelawadee UI" w:eastAsia="Arial" w:hAnsi="Leelawadee UI" w:cs="Leelawadee UI"/>
          <w:sz w:val="24"/>
          <w:szCs w:val="24"/>
        </w:rPr>
        <w:t xml:space="preserve">ompromised. </w:t>
      </w:r>
    </w:p>
    <w:p w:rsidR="008A7616" w:rsidRDefault="008A7616" w:rsidP="001B0CF3">
      <w:pPr>
        <w:rPr>
          <w:rFonts w:ascii="Leelawadee UI" w:hAnsi="Leelawadee UI" w:cs="Leelawadee UI"/>
          <w:b/>
          <w:sz w:val="24"/>
          <w:szCs w:val="24"/>
        </w:rPr>
      </w:pPr>
      <w:bookmarkStart w:id="6" w:name="page7"/>
      <w:bookmarkEnd w:id="6"/>
    </w:p>
    <w:p w:rsidR="008A7616" w:rsidRDefault="008A7616" w:rsidP="001B0CF3">
      <w:pPr>
        <w:rPr>
          <w:rFonts w:ascii="Leelawadee UI" w:hAnsi="Leelawadee UI" w:cs="Leelawadee UI"/>
          <w:b/>
          <w:sz w:val="24"/>
          <w:szCs w:val="24"/>
        </w:rPr>
      </w:pPr>
    </w:p>
    <w:p w:rsidR="001B0CF3" w:rsidRDefault="001B0CF3" w:rsidP="001B0CF3">
      <w:pPr>
        <w:rPr>
          <w:rFonts w:ascii="Leelawadee UI" w:hAnsi="Leelawadee UI" w:cs="Leelawadee UI"/>
          <w:b/>
          <w:sz w:val="24"/>
          <w:szCs w:val="24"/>
        </w:rPr>
      </w:pPr>
      <w:r>
        <w:rPr>
          <w:rFonts w:ascii="Leelawadee UI" w:hAnsi="Leelawadee UI" w:cs="Leelawadee UI"/>
          <w:b/>
          <w:sz w:val="24"/>
          <w:szCs w:val="24"/>
        </w:rPr>
        <w:t>MONITORING AND REVIEW</w:t>
      </w:r>
    </w:p>
    <w:p w:rsidR="001B0CF3" w:rsidRDefault="001B0CF3" w:rsidP="001B0CF3">
      <w:pPr>
        <w:rPr>
          <w:rFonts w:ascii="Leelawadee UI" w:hAnsi="Leelawadee UI" w:cs="Leelawadee UI"/>
          <w:sz w:val="24"/>
          <w:szCs w:val="24"/>
        </w:rPr>
      </w:pPr>
      <w:r>
        <w:rPr>
          <w:rFonts w:ascii="Leelawadee UI" w:hAnsi="Leelawadee UI" w:cs="Leelawadee UI"/>
          <w:sz w:val="24"/>
          <w:szCs w:val="24"/>
        </w:rPr>
        <w:t>At Harold Wood Primary School, we are aware of the need to review the schools Behaviour and Discipline Policy on a regular basis in order that we take account of new initiatives, revised Local Authority procedures and Government Legislation.</w:t>
      </w:r>
    </w:p>
    <w:p w:rsidR="001B0CF3" w:rsidRDefault="001B0CF3" w:rsidP="001B0CF3">
      <w:pPr>
        <w:rPr>
          <w:rFonts w:ascii="Leelawadee UI" w:hAnsi="Leelawadee UI" w:cs="Leelawadee UI"/>
          <w:sz w:val="24"/>
          <w:szCs w:val="24"/>
        </w:rPr>
      </w:pPr>
    </w:p>
    <w:p w:rsidR="001B0CF3" w:rsidRDefault="001B0CF3" w:rsidP="001B0CF3">
      <w:pPr>
        <w:rPr>
          <w:rFonts w:ascii="Leelawadee UI" w:hAnsi="Leelawadee UI" w:cs="Leelawadee UI"/>
          <w:sz w:val="24"/>
          <w:szCs w:val="24"/>
        </w:rPr>
      </w:pPr>
      <w:r>
        <w:rPr>
          <w:rFonts w:ascii="Leelawadee UI" w:hAnsi="Leelawadee UI" w:cs="Leelawadee UI"/>
          <w:sz w:val="24"/>
          <w:szCs w:val="24"/>
        </w:rPr>
        <w:t>During the review, consideration will be given to:</w:t>
      </w:r>
    </w:p>
    <w:p w:rsidR="001B0CF3" w:rsidRDefault="001B0CF3" w:rsidP="001B0CF3">
      <w:pPr>
        <w:numPr>
          <w:ilvl w:val="0"/>
          <w:numId w:val="28"/>
        </w:numPr>
        <w:rPr>
          <w:rFonts w:ascii="Leelawadee UI" w:hAnsi="Leelawadee UI" w:cs="Leelawadee UI"/>
          <w:sz w:val="24"/>
          <w:szCs w:val="24"/>
        </w:rPr>
      </w:pPr>
      <w:r>
        <w:rPr>
          <w:rFonts w:ascii="Leelawadee UI" w:hAnsi="Leelawadee UI" w:cs="Leelawadee UI"/>
          <w:sz w:val="24"/>
          <w:szCs w:val="24"/>
        </w:rPr>
        <w:t>How effective the procedures outlined within the policy are in promoting positive behaviour in our school.</w:t>
      </w:r>
    </w:p>
    <w:p w:rsidR="001B0CF3" w:rsidRDefault="001B0CF3" w:rsidP="001B0CF3">
      <w:pPr>
        <w:numPr>
          <w:ilvl w:val="0"/>
          <w:numId w:val="28"/>
        </w:numPr>
        <w:rPr>
          <w:rFonts w:ascii="Leelawadee UI" w:hAnsi="Leelawadee UI" w:cs="Leelawadee UI"/>
          <w:sz w:val="24"/>
          <w:szCs w:val="24"/>
        </w:rPr>
      </w:pPr>
      <w:r>
        <w:rPr>
          <w:rFonts w:ascii="Leelawadee UI" w:hAnsi="Leelawadee UI" w:cs="Leelawadee UI"/>
          <w:sz w:val="24"/>
          <w:szCs w:val="24"/>
        </w:rPr>
        <w:t>The views of staff, pupils, parents and Governors.</w:t>
      </w:r>
    </w:p>
    <w:p w:rsidR="001B0CF3" w:rsidRDefault="001B0CF3" w:rsidP="001B0CF3">
      <w:pPr>
        <w:rPr>
          <w:rFonts w:ascii="Leelawadee UI" w:hAnsi="Leelawadee UI" w:cs="Leelawadee UI"/>
          <w:sz w:val="24"/>
          <w:szCs w:val="24"/>
        </w:rPr>
      </w:pPr>
    </w:p>
    <w:p w:rsidR="001B0CF3" w:rsidRDefault="001B0CF3" w:rsidP="001B0CF3">
      <w:pPr>
        <w:rPr>
          <w:rFonts w:ascii="Leelawadee UI" w:hAnsi="Leelawadee UI" w:cs="Leelawadee UI"/>
          <w:sz w:val="24"/>
          <w:szCs w:val="24"/>
        </w:rPr>
      </w:pPr>
      <w:r>
        <w:rPr>
          <w:rFonts w:ascii="Leelawadee UI" w:hAnsi="Leelawadee UI" w:cs="Leelawadee UI"/>
          <w:sz w:val="24"/>
          <w:szCs w:val="24"/>
        </w:rPr>
        <w:t>Policy and practice will be adapted in accordance with review findings.</w:t>
      </w:r>
    </w:p>
    <w:p w:rsidR="001B0CF3" w:rsidRDefault="001B0CF3" w:rsidP="001B0CF3">
      <w:pPr>
        <w:rPr>
          <w:rFonts w:ascii="Leelawadee UI" w:hAnsi="Leelawadee UI" w:cs="Leelawadee UI"/>
          <w:sz w:val="24"/>
          <w:szCs w:val="24"/>
        </w:rPr>
      </w:pPr>
    </w:p>
    <w:p w:rsidR="008A7616" w:rsidRDefault="008A7616">
      <w:pPr>
        <w:rPr>
          <w:rFonts w:ascii="Leelawadee UI" w:hAnsi="Leelawadee UI" w:cs="Leelawadee UI"/>
          <w:i/>
          <w:sz w:val="24"/>
          <w:szCs w:val="24"/>
        </w:rPr>
      </w:pPr>
    </w:p>
    <w:p w:rsidR="001B0CF3" w:rsidRDefault="001B0CF3" w:rsidP="001B0CF3">
      <w:pPr>
        <w:rPr>
          <w:rFonts w:ascii="Leelawadee UI" w:hAnsi="Leelawadee UI" w:cs="Leelawadee UI"/>
          <w:i/>
          <w:sz w:val="24"/>
          <w:szCs w:val="24"/>
        </w:rPr>
      </w:pPr>
      <w:r>
        <w:rPr>
          <w:rFonts w:ascii="Leelawadee UI" w:hAnsi="Leelawadee UI" w:cs="Leelawadee UI"/>
          <w:i/>
          <w:sz w:val="24"/>
          <w:szCs w:val="24"/>
        </w:rPr>
        <w:t>This policy has been reviewed and no individual or group are disadvantaged by the policy or process therein.</w:t>
      </w:r>
    </w:p>
    <w:p w:rsidR="001B0CF3" w:rsidRDefault="001B0CF3" w:rsidP="001B0CF3">
      <w:pPr>
        <w:rPr>
          <w:rFonts w:ascii="Leelawadee UI" w:hAnsi="Leelawadee UI" w:cs="Leelawadee UI"/>
          <w:i/>
          <w:sz w:val="24"/>
          <w:szCs w:val="24"/>
        </w:rPr>
      </w:pPr>
    </w:p>
    <w:p w:rsidR="001B0CF3" w:rsidRDefault="001B0CF3" w:rsidP="001B0CF3">
      <w:pPr>
        <w:rPr>
          <w:rFonts w:ascii="Leelawadee UI" w:hAnsi="Leelawadee UI" w:cs="Leelawadee UI"/>
          <w:b/>
          <w:sz w:val="24"/>
          <w:szCs w:val="24"/>
        </w:rPr>
      </w:pPr>
      <w:r>
        <w:rPr>
          <w:rFonts w:ascii="Leelawadee UI" w:hAnsi="Leelawadee UI" w:cs="Leelawadee UI"/>
          <w:b/>
          <w:sz w:val="24"/>
          <w:szCs w:val="24"/>
        </w:rPr>
        <w:t xml:space="preserve">Date Reviewed: </w:t>
      </w:r>
      <w:r>
        <w:rPr>
          <w:rFonts w:ascii="Leelawadee UI" w:hAnsi="Leelawadee UI" w:cs="Leelawadee UI"/>
          <w:b/>
          <w:sz w:val="24"/>
          <w:szCs w:val="24"/>
        </w:rPr>
        <w:tab/>
      </w:r>
      <w:r w:rsidR="008A7616">
        <w:rPr>
          <w:rFonts w:ascii="Leelawadee UI" w:hAnsi="Leelawadee UI" w:cs="Leelawadee UI"/>
          <w:b/>
          <w:sz w:val="24"/>
          <w:szCs w:val="24"/>
        </w:rPr>
        <w:tab/>
      </w:r>
      <w:r w:rsidR="00E27BAC">
        <w:rPr>
          <w:rFonts w:ascii="Leelawadee UI" w:hAnsi="Leelawadee UI" w:cs="Leelawadee UI"/>
          <w:b/>
          <w:sz w:val="24"/>
          <w:szCs w:val="24"/>
        </w:rPr>
        <w:t>Spring</w:t>
      </w:r>
      <w:r>
        <w:rPr>
          <w:rFonts w:ascii="Leelawadee UI" w:hAnsi="Leelawadee UI" w:cs="Leelawadee UI"/>
          <w:b/>
          <w:sz w:val="24"/>
          <w:szCs w:val="24"/>
        </w:rPr>
        <w:t xml:space="preserve"> 202</w:t>
      </w:r>
      <w:r w:rsidR="00E27BAC">
        <w:rPr>
          <w:rFonts w:ascii="Leelawadee UI" w:hAnsi="Leelawadee UI" w:cs="Leelawadee UI"/>
          <w:b/>
          <w:sz w:val="24"/>
          <w:szCs w:val="24"/>
        </w:rPr>
        <w:t>3</w:t>
      </w:r>
    </w:p>
    <w:p w:rsidR="001B0CF3" w:rsidRDefault="001B0CF3" w:rsidP="001B0CF3">
      <w:pPr>
        <w:rPr>
          <w:rFonts w:ascii="Leelawadee UI" w:hAnsi="Leelawadee UI" w:cs="Leelawadee UI"/>
          <w:b/>
          <w:sz w:val="24"/>
          <w:szCs w:val="24"/>
        </w:rPr>
      </w:pPr>
      <w:r>
        <w:rPr>
          <w:rFonts w:ascii="Leelawadee UI" w:hAnsi="Leelawadee UI" w:cs="Leelawadee UI"/>
          <w:b/>
          <w:sz w:val="24"/>
          <w:szCs w:val="24"/>
        </w:rPr>
        <w:t>Review Date:</w:t>
      </w:r>
      <w:r>
        <w:rPr>
          <w:rFonts w:ascii="Leelawadee UI" w:hAnsi="Leelawadee UI" w:cs="Leelawadee UI"/>
          <w:b/>
          <w:sz w:val="24"/>
          <w:szCs w:val="24"/>
        </w:rPr>
        <w:tab/>
      </w:r>
      <w:r>
        <w:rPr>
          <w:rFonts w:ascii="Leelawadee UI" w:hAnsi="Leelawadee UI" w:cs="Leelawadee UI"/>
          <w:b/>
          <w:sz w:val="24"/>
          <w:szCs w:val="24"/>
        </w:rPr>
        <w:tab/>
      </w:r>
      <w:r w:rsidR="00E27BAC">
        <w:rPr>
          <w:rFonts w:ascii="Leelawadee UI" w:hAnsi="Leelawadee UI" w:cs="Leelawadee UI"/>
          <w:b/>
          <w:sz w:val="24"/>
          <w:szCs w:val="24"/>
        </w:rPr>
        <w:t>Spring 2024</w:t>
      </w:r>
    </w:p>
    <w:p w:rsidR="001B0CF3" w:rsidRDefault="001B0CF3" w:rsidP="001B0CF3">
      <w:pPr>
        <w:rPr>
          <w:rFonts w:ascii="Leelawadee UI" w:hAnsi="Leelawadee UI" w:cs="Leelawadee UI"/>
          <w:b/>
          <w:sz w:val="24"/>
          <w:szCs w:val="24"/>
        </w:rPr>
      </w:pPr>
    </w:p>
    <w:p w:rsidR="001B0CF3" w:rsidRDefault="001B0CF3" w:rsidP="001B0CF3">
      <w:pPr>
        <w:rPr>
          <w:rFonts w:ascii="Leelawadee UI" w:hAnsi="Leelawadee UI" w:cs="Leelawadee UI"/>
          <w:b/>
          <w:sz w:val="24"/>
          <w:szCs w:val="24"/>
        </w:rPr>
      </w:pPr>
    </w:p>
    <w:p w:rsidR="008A7616" w:rsidRDefault="008A7616" w:rsidP="001B0CF3">
      <w:pPr>
        <w:rPr>
          <w:rFonts w:ascii="Leelawadee UI" w:hAnsi="Leelawadee UI" w:cs="Leelawadee UI"/>
          <w:b/>
          <w:sz w:val="24"/>
          <w:szCs w:val="24"/>
        </w:rPr>
      </w:pPr>
    </w:p>
    <w:p w:rsidR="001B0CF3" w:rsidRDefault="001B0CF3" w:rsidP="001B0CF3">
      <w:pPr>
        <w:tabs>
          <w:tab w:val="center" w:pos="4253"/>
          <w:tab w:val="left" w:pos="6521"/>
        </w:tabs>
        <w:rPr>
          <w:rFonts w:ascii="Leelawadee UI" w:hAnsi="Leelawadee UI" w:cs="Leelawadee UI"/>
          <w:sz w:val="24"/>
          <w:szCs w:val="24"/>
        </w:rPr>
      </w:pPr>
      <w:r>
        <w:rPr>
          <w:rFonts w:ascii="Leelawadee UI" w:hAnsi="Leelawadee UI" w:cs="Leelawadee UI"/>
          <w:b/>
          <w:sz w:val="24"/>
          <w:szCs w:val="24"/>
        </w:rPr>
        <w:t xml:space="preserve">Signed: </w:t>
      </w:r>
      <w:r>
        <w:rPr>
          <w:rFonts w:ascii="Leelawadee UI" w:hAnsi="Leelawadee UI" w:cs="Leelawadee UI"/>
          <w:sz w:val="24"/>
          <w:szCs w:val="24"/>
        </w:rPr>
        <w:t>………………………………………………   Chair of Governors</w:t>
      </w:r>
      <w:r>
        <w:rPr>
          <w:rFonts w:ascii="Leelawadee UI" w:hAnsi="Leelawadee UI" w:cs="Leelawadee UI"/>
          <w:sz w:val="24"/>
          <w:szCs w:val="24"/>
        </w:rPr>
        <w:tab/>
        <w:t>Date: …………..............</w:t>
      </w:r>
      <w:r>
        <w:rPr>
          <w:rFonts w:ascii="Leelawadee UI" w:hAnsi="Leelawadee UI" w:cs="Leelawadee UI"/>
          <w:sz w:val="24"/>
          <w:szCs w:val="24"/>
        </w:rPr>
        <w:br/>
      </w:r>
      <w:r>
        <w:rPr>
          <w:rFonts w:ascii="Leelawadee UI" w:hAnsi="Leelawadee UI" w:cs="Leelawadee UI"/>
          <w:sz w:val="24"/>
          <w:szCs w:val="24"/>
        </w:rPr>
        <w:br/>
      </w:r>
    </w:p>
    <w:p w:rsidR="008A7616" w:rsidRDefault="008A7616" w:rsidP="001B0CF3">
      <w:pPr>
        <w:tabs>
          <w:tab w:val="center" w:pos="4253"/>
          <w:tab w:val="left" w:pos="6521"/>
        </w:tabs>
        <w:rPr>
          <w:rFonts w:ascii="Leelawadee UI" w:hAnsi="Leelawadee UI" w:cs="Leelawadee UI"/>
          <w:sz w:val="24"/>
          <w:szCs w:val="24"/>
        </w:rPr>
      </w:pPr>
    </w:p>
    <w:p w:rsidR="001B0CF3" w:rsidRDefault="001B0CF3" w:rsidP="001B0CF3">
      <w:pPr>
        <w:tabs>
          <w:tab w:val="center" w:pos="4253"/>
          <w:tab w:val="left" w:pos="6521"/>
        </w:tabs>
        <w:rPr>
          <w:rFonts w:ascii="Leelawadee UI" w:hAnsi="Leelawadee UI" w:cs="Leelawadee UI"/>
          <w:sz w:val="24"/>
          <w:szCs w:val="24"/>
        </w:rPr>
      </w:pPr>
      <w:r>
        <w:rPr>
          <w:rFonts w:ascii="Leelawadee UI" w:hAnsi="Leelawadee UI" w:cs="Leelawadee UI"/>
          <w:b/>
          <w:sz w:val="24"/>
          <w:szCs w:val="24"/>
        </w:rPr>
        <w:t>Signed:</w:t>
      </w:r>
      <w:r>
        <w:rPr>
          <w:rFonts w:ascii="Leelawadee UI" w:hAnsi="Leelawadee UI" w:cs="Leelawadee UI"/>
          <w:sz w:val="24"/>
          <w:szCs w:val="24"/>
        </w:rPr>
        <w:t xml:space="preserve"> ………………………………………………   Headteacher</w:t>
      </w:r>
      <w:r>
        <w:rPr>
          <w:rFonts w:ascii="Leelawadee UI" w:hAnsi="Leelawadee UI" w:cs="Leelawadee UI"/>
          <w:sz w:val="24"/>
          <w:szCs w:val="24"/>
        </w:rPr>
        <w:tab/>
        <w:t>Date: ………………………</w:t>
      </w:r>
    </w:p>
    <w:p w:rsidR="00BF18C4" w:rsidRDefault="00BF18C4" w:rsidP="009420C1">
      <w:pPr>
        <w:spacing w:line="0" w:lineRule="atLeast"/>
        <w:rPr>
          <w:rFonts w:ascii="Leelawadee UI" w:eastAsia="Leelawadee" w:hAnsi="Leelawadee UI" w:cs="Leelawadee UI"/>
          <w:b/>
          <w:sz w:val="24"/>
          <w:szCs w:val="24"/>
        </w:rPr>
      </w:pPr>
    </w:p>
    <w:p w:rsidR="00D20B3E" w:rsidRDefault="00D20B3E">
      <w:pPr>
        <w:rPr>
          <w:rFonts w:ascii="Leelawadee UI" w:eastAsia="Arial" w:hAnsi="Leelawadee UI" w:cs="Leelawadee UI"/>
          <w:b/>
          <w:sz w:val="24"/>
          <w:szCs w:val="24"/>
        </w:rPr>
      </w:pPr>
      <w:r>
        <w:rPr>
          <w:rFonts w:ascii="Leelawadee UI" w:eastAsia="Arial" w:hAnsi="Leelawadee UI" w:cs="Leelawadee UI"/>
          <w:b/>
          <w:sz w:val="24"/>
          <w:szCs w:val="24"/>
        </w:rPr>
        <w:br w:type="page"/>
      </w:r>
    </w:p>
    <w:p w:rsidR="00BF18C4" w:rsidRPr="001B0CF3" w:rsidRDefault="001B0CF3" w:rsidP="009420C1">
      <w:pPr>
        <w:spacing w:line="237" w:lineRule="auto"/>
        <w:ind w:right="80"/>
        <w:rPr>
          <w:rFonts w:ascii="Leelawadee UI" w:hAnsi="Leelawadee UI" w:cs="Leelawadee UI"/>
          <w:b/>
          <w:sz w:val="24"/>
          <w:szCs w:val="24"/>
          <w:u w:val="single"/>
        </w:rPr>
      </w:pPr>
      <w:r>
        <w:rPr>
          <w:rFonts w:ascii="Leelawadee UI" w:eastAsia="Arial" w:hAnsi="Leelawadee UI" w:cs="Leelawadee UI"/>
          <w:b/>
          <w:sz w:val="24"/>
          <w:szCs w:val="24"/>
        </w:rPr>
        <w:lastRenderedPageBreak/>
        <w:t xml:space="preserve">Appendix </w:t>
      </w:r>
      <w:r w:rsidR="00783F5D">
        <w:rPr>
          <w:rFonts w:ascii="Leelawadee UI" w:eastAsia="Arial" w:hAnsi="Leelawadee UI" w:cs="Leelawadee UI"/>
          <w:b/>
          <w:sz w:val="24"/>
          <w:szCs w:val="24"/>
        </w:rPr>
        <w:t>1</w:t>
      </w:r>
      <w:r w:rsidR="00F05E0D" w:rsidRPr="001B0CF3">
        <w:rPr>
          <w:rFonts w:ascii="Leelawadee UI" w:hAnsi="Leelawadee UI" w:cs="Leelawadee UI"/>
          <w:b/>
          <w:sz w:val="24"/>
          <w:szCs w:val="24"/>
          <w:u w:val="single"/>
        </w:rPr>
        <w:t xml:space="preserve"> </w:t>
      </w:r>
    </w:p>
    <w:p w:rsidR="00BF18C4" w:rsidRDefault="00BF18C4" w:rsidP="009420C1">
      <w:pPr>
        <w:rPr>
          <w:rFonts w:ascii="Leelawadee UI" w:hAnsi="Leelawadee UI" w:cs="Leelawadee UI"/>
          <w:b/>
          <w:sz w:val="24"/>
          <w:szCs w:val="24"/>
          <w:u w:val="single"/>
        </w:rPr>
      </w:pPr>
    </w:p>
    <w:p w:rsidR="001B0CF3" w:rsidRDefault="001B0CF3" w:rsidP="009420C1">
      <w:pPr>
        <w:rPr>
          <w:rFonts w:ascii="Leelawadee UI" w:hAnsi="Leelawadee UI" w:cs="Leelawadee UI"/>
          <w:b/>
          <w:sz w:val="24"/>
          <w:szCs w:val="24"/>
          <w:u w:val="single"/>
        </w:rPr>
      </w:pPr>
      <w:r>
        <w:rPr>
          <w:rFonts w:ascii="Leelawadee UI" w:hAnsi="Leelawadee UI" w:cs="Leelawadee UI"/>
          <w:b/>
          <w:sz w:val="24"/>
          <w:szCs w:val="24"/>
          <w:u w:val="single"/>
        </w:rPr>
        <w:t>POSITIVE HANDLING</w:t>
      </w:r>
    </w:p>
    <w:p w:rsidR="001B0CF3" w:rsidRDefault="001B0CF3" w:rsidP="009420C1">
      <w:pPr>
        <w:rPr>
          <w:rFonts w:ascii="Leelawadee UI" w:hAnsi="Leelawadee UI" w:cs="Leelawadee UI"/>
          <w:b/>
          <w:sz w:val="24"/>
          <w:szCs w:val="24"/>
          <w:u w:val="single"/>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 xml:space="preserve">At Harold Wood Primary School physical intervention will </w:t>
      </w:r>
      <w:r>
        <w:rPr>
          <w:rFonts w:ascii="Leelawadee UI" w:hAnsi="Leelawadee UI" w:cs="Leelawadee UI"/>
          <w:i/>
          <w:sz w:val="24"/>
          <w:szCs w:val="24"/>
          <w:u w:val="single"/>
        </w:rPr>
        <w:t>only</w:t>
      </w:r>
      <w:r>
        <w:rPr>
          <w:rFonts w:ascii="Leelawadee UI" w:hAnsi="Leelawadee UI" w:cs="Leelawadee UI"/>
          <w:sz w:val="24"/>
          <w:szCs w:val="24"/>
        </w:rPr>
        <w:t xml:space="preserve"> be carried out by a member of staff who has received the necessary, relevant and appropriate training in positive handling or as part of a recognised Individual Behaviour Plan. The exception is if the action is required immediately in order to prevent the pupil from seriously harming themselves or another person and there is no other appropriate member of staff nearby or when no other reasonable non-physical interventions have succeeded in distracting the pupil.</w:t>
      </w: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In exceptional cases where positive attempts to address the pupils’ behavioural concerns do not lead to an improvement in the situation, a meeting will be called by the member of Senior Staff. This will involve the pupil, their parents and, where available and appropriate, a member of the Behaviour Support Service or Educational Psychologist.</w:t>
      </w: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b/>
          <w:sz w:val="24"/>
          <w:szCs w:val="24"/>
        </w:rPr>
        <w:t>The purpose of the Early Intervention Meeting is to:</w:t>
      </w:r>
    </w:p>
    <w:p w:rsidR="00BF18C4" w:rsidRDefault="00F05E0D" w:rsidP="009420C1">
      <w:pPr>
        <w:numPr>
          <w:ilvl w:val="0"/>
          <w:numId w:val="26"/>
        </w:numPr>
        <w:rPr>
          <w:rFonts w:ascii="Leelawadee UI" w:hAnsi="Leelawadee UI" w:cs="Leelawadee UI"/>
          <w:sz w:val="24"/>
          <w:szCs w:val="24"/>
        </w:rPr>
      </w:pPr>
      <w:r>
        <w:rPr>
          <w:rFonts w:ascii="Leelawadee UI" w:hAnsi="Leelawadee UI" w:cs="Leelawadee UI"/>
          <w:sz w:val="24"/>
          <w:szCs w:val="24"/>
        </w:rPr>
        <w:t>Outline clearly the nature and extent of the child’s behavioural difficulties and how it is affecting the child and their life and the life of others at school.</w:t>
      </w:r>
    </w:p>
    <w:p w:rsidR="00BF18C4" w:rsidRDefault="00F05E0D" w:rsidP="009420C1">
      <w:pPr>
        <w:numPr>
          <w:ilvl w:val="0"/>
          <w:numId w:val="26"/>
        </w:numPr>
        <w:rPr>
          <w:rFonts w:ascii="Leelawadee UI" w:hAnsi="Leelawadee UI" w:cs="Leelawadee UI"/>
          <w:sz w:val="24"/>
          <w:szCs w:val="24"/>
        </w:rPr>
      </w:pPr>
      <w:r>
        <w:rPr>
          <w:rFonts w:ascii="Leelawadee UI" w:hAnsi="Leelawadee UI" w:cs="Leelawadee UI"/>
          <w:sz w:val="24"/>
          <w:szCs w:val="24"/>
        </w:rPr>
        <w:t>Try to identify the circumstances that might be causing the challenging behaviour.</w:t>
      </w:r>
    </w:p>
    <w:p w:rsidR="00BF18C4" w:rsidRDefault="00F05E0D" w:rsidP="009420C1">
      <w:pPr>
        <w:numPr>
          <w:ilvl w:val="0"/>
          <w:numId w:val="26"/>
        </w:numPr>
        <w:rPr>
          <w:rFonts w:ascii="Leelawadee UI" w:hAnsi="Leelawadee UI" w:cs="Leelawadee UI"/>
          <w:sz w:val="24"/>
          <w:szCs w:val="24"/>
        </w:rPr>
      </w:pPr>
      <w:r>
        <w:rPr>
          <w:rFonts w:ascii="Leelawadee UI" w:hAnsi="Leelawadee UI" w:cs="Leelawadee UI"/>
          <w:sz w:val="24"/>
          <w:szCs w:val="24"/>
        </w:rPr>
        <w:t>Agree any actions that may be required by those present at the meeting to improve the child’s behaviour.</w:t>
      </w:r>
    </w:p>
    <w:p w:rsidR="00BF18C4" w:rsidRDefault="00F05E0D" w:rsidP="009420C1">
      <w:pPr>
        <w:numPr>
          <w:ilvl w:val="0"/>
          <w:numId w:val="26"/>
        </w:numPr>
        <w:rPr>
          <w:rFonts w:ascii="Leelawadee UI" w:hAnsi="Leelawadee UI" w:cs="Leelawadee UI"/>
          <w:sz w:val="24"/>
          <w:szCs w:val="24"/>
        </w:rPr>
      </w:pPr>
      <w:r>
        <w:rPr>
          <w:rFonts w:ascii="Leelawadee UI" w:hAnsi="Leelawadee UI" w:cs="Leelawadee UI"/>
          <w:sz w:val="24"/>
          <w:szCs w:val="24"/>
        </w:rPr>
        <w:t>Agree timescale for application and review.</w:t>
      </w:r>
    </w:p>
    <w:p w:rsidR="00BF18C4" w:rsidRDefault="00F05E0D" w:rsidP="009420C1">
      <w:pPr>
        <w:numPr>
          <w:ilvl w:val="0"/>
          <w:numId w:val="26"/>
        </w:numPr>
        <w:rPr>
          <w:rFonts w:ascii="Leelawadee UI" w:hAnsi="Leelawadee UI" w:cs="Leelawadee UI"/>
          <w:sz w:val="24"/>
          <w:szCs w:val="24"/>
        </w:rPr>
      </w:pPr>
      <w:r>
        <w:rPr>
          <w:rFonts w:ascii="Leelawadee UI" w:hAnsi="Leelawadee UI" w:cs="Leelawadee UI"/>
          <w:sz w:val="24"/>
          <w:szCs w:val="24"/>
        </w:rPr>
        <w:t>Make clear the consequences if the child’s behaviour does not improve.</w:t>
      </w: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When all these steps have been taken, and if the pupils’ behaviour has not improved, or when the offence is deemed to be highly offensive, then it may be necessary to consider:</w:t>
      </w:r>
      <w:r>
        <w:rPr>
          <w:rFonts w:ascii="Leelawadee UI" w:hAnsi="Leelawadee UI" w:cs="Leelawadee UI"/>
          <w:sz w:val="24"/>
          <w:szCs w:val="24"/>
        </w:rPr>
        <w:br/>
      </w:r>
    </w:p>
    <w:p w:rsidR="00BF18C4" w:rsidRDefault="00F05E0D" w:rsidP="009420C1">
      <w:pPr>
        <w:numPr>
          <w:ilvl w:val="0"/>
          <w:numId w:val="27"/>
        </w:numPr>
        <w:rPr>
          <w:rFonts w:ascii="Leelawadee UI" w:hAnsi="Leelawadee UI" w:cs="Leelawadee UI"/>
          <w:sz w:val="24"/>
          <w:szCs w:val="24"/>
        </w:rPr>
      </w:pPr>
      <w:r>
        <w:rPr>
          <w:rFonts w:ascii="Leelawadee UI" w:hAnsi="Leelawadee UI" w:cs="Leelawadee UI"/>
          <w:sz w:val="24"/>
          <w:szCs w:val="24"/>
        </w:rPr>
        <w:t>Internal exclusion – removal from class for a fixed period of time.</w:t>
      </w:r>
    </w:p>
    <w:p w:rsidR="00BF18C4" w:rsidRDefault="00F05E0D" w:rsidP="009420C1">
      <w:pPr>
        <w:numPr>
          <w:ilvl w:val="0"/>
          <w:numId w:val="27"/>
        </w:numPr>
        <w:rPr>
          <w:rFonts w:ascii="Leelawadee UI" w:hAnsi="Leelawadee UI" w:cs="Leelawadee UI"/>
          <w:sz w:val="24"/>
          <w:szCs w:val="24"/>
        </w:rPr>
      </w:pPr>
      <w:r>
        <w:rPr>
          <w:rFonts w:ascii="Leelawadee UI" w:hAnsi="Leelawadee UI" w:cs="Leelawadee UI"/>
          <w:sz w:val="24"/>
          <w:szCs w:val="24"/>
        </w:rPr>
        <w:t>Exclusion from school for a fixed period of time.</w:t>
      </w:r>
    </w:p>
    <w:p w:rsidR="00BF18C4" w:rsidRDefault="00F05E0D" w:rsidP="009420C1">
      <w:pPr>
        <w:numPr>
          <w:ilvl w:val="0"/>
          <w:numId w:val="27"/>
        </w:numPr>
        <w:rPr>
          <w:rFonts w:ascii="Leelawadee UI" w:hAnsi="Leelawadee UI" w:cs="Leelawadee UI"/>
          <w:sz w:val="24"/>
          <w:szCs w:val="24"/>
        </w:rPr>
      </w:pPr>
      <w:r>
        <w:rPr>
          <w:rFonts w:ascii="Leelawadee UI" w:hAnsi="Leelawadee UI" w:cs="Leelawadee UI"/>
          <w:sz w:val="24"/>
          <w:szCs w:val="24"/>
        </w:rPr>
        <w:t>Permanent exclusion.</w:t>
      </w: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If the above actions are deemed to be appropriate, then all procedures as outlined within National and Local Authority Exclusion Guidance will be carefully followed.</w:t>
      </w:r>
    </w:p>
    <w:p w:rsidR="00BF18C4" w:rsidRDefault="00BF18C4" w:rsidP="009420C1">
      <w:pPr>
        <w:rPr>
          <w:rFonts w:ascii="Leelawadee UI" w:hAnsi="Leelawadee UI" w:cs="Leelawadee UI"/>
          <w:sz w:val="24"/>
          <w:szCs w:val="24"/>
        </w:rPr>
      </w:pPr>
    </w:p>
    <w:p w:rsidR="00BF18C4" w:rsidRDefault="00BF18C4" w:rsidP="009420C1">
      <w:pPr>
        <w:rPr>
          <w:rFonts w:ascii="Leelawadee UI" w:hAnsi="Leelawadee UI" w:cs="Leelawadee UI"/>
          <w:sz w:val="24"/>
          <w:szCs w:val="24"/>
        </w:rPr>
      </w:pPr>
    </w:p>
    <w:p w:rsidR="00BF18C4" w:rsidRDefault="00783F5D" w:rsidP="009420C1">
      <w:pPr>
        <w:pStyle w:val="Default"/>
        <w:rPr>
          <w:rFonts w:ascii="Leelawadee UI" w:hAnsi="Leelawadee UI" w:cs="Leelawadee UI"/>
          <w:b/>
          <w:bCs/>
        </w:rPr>
      </w:pPr>
      <w:r>
        <w:rPr>
          <w:rFonts w:ascii="Leelawadee UI" w:hAnsi="Leelawadee UI" w:cs="Leelawadee UI"/>
          <w:b/>
          <w:bCs/>
        </w:rPr>
        <w:t>Suspension</w:t>
      </w:r>
    </w:p>
    <w:p w:rsidR="00BF18C4" w:rsidRDefault="00BF18C4" w:rsidP="009420C1">
      <w:pPr>
        <w:pStyle w:val="Default"/>
        <w:rPr>
          <w:rFonts w:ascii="Leelawadee UI" w:hAnsi="Leelawadee UI" w:cs="Leelawadee UI"/>
        </w:rPr>
      </w:pPr>
    </w:p>
    <w:p w:rsidR="00BF18C4" w:rsidRDefault="00783F5D" w:rsidP="009420C1">
      <w:pPr>
        <w:pStyle w:val="Default"/>
        <w:rPr>
          <w:rFonts w:ascii="Leelawadee UI" w:hAnsi="Leelawadee UI" w:cs="Leelawadee UI"/>
        </w:rPr>
      </w:pPr>
      <w:r w:rsidRPr="00783F5D">
        <w:rPr>
          <w:rFonts w:ascii="Leelawadee UI" w:hAnsi="Leelawadee UI" w:cs="Leelawadee UI"/>
          <w:bCs/>
        </w:rPr>
        <w:t>Suspension</w:t>
      </w:r>
      <w:r w:rsidR="00F05E0D" w:rsidRPr="00783F5D">
        <w:rPr>
          <w:rFonts w:ascii="Leelawadee UI" w:hAnsi="Leelawadee UI" w:cs="Leelawadee UI"/>
        </w:rPr>
        <w:t xml:space="preserve"> </w:t>
      </w:r>
      <w:r w:rsidR="00F05E0D">
        <w:rPr>
          <w:rFonts w:ascii="Leelawadee UI" w:hAnsi="Leelawadee UI" w:cs="Leelawadee UI"/>
        </w:rPr>
        <w:t>from school will only be used as a final resort when the behaviour is extreme. Only in very extreme circumstances will children be sent home at lunchtime or excluded from school for a fixed period of time. It may be that a child instead is subjec</w:t>
      </w:r>
      <w:r>
        <w:rPr>
          <w:rFonts w:ascii="Leelawadee UI" w:hAnsi="Leelawadee UI" w:cs="Leelawadee UI"/>
        </w:rPr>
        <w:t xml:space="preserve">t to an internal </w:t>
      </w:r>
      <w:r w:rsidRPr="00783F5D">
        <w:rPr>
          <w:rFonts w:ascii="Leelawadee UI" w:hAnsi="Leelawadee UI" w:cs="Leelawadee UI"/>
          <w:bCs/>
        </w:rPr>
        <w:t>Suspension</w:t>
      </w:r>
      <w:r w:rsidR="00F05E0D">
        <w:rPr>
          <w:rFonts w:ascii="Leelawadee UI" w:hAnsi="Leelawadee UI" w:cs="Leelawadee UI"/>
        </w:rPr>
        <w:t xml:space="preserve">. </w:t>
      </w:r>
    </w:p>
    <w:p w:rsidR="00BF18C4" w:rsidRDefault="00BF18C4" w:rsidP="009420C1">
      <w:pPr>
        <w:pStyle w:val="Default"/>
        <w:rPr>
          <w:rFonts w:ascii="Leelawadee UI" w:hAnsi="Leelawadee UI" w:cs="Leelawadee UI"/>
        </w:rPr>
      </w:pPr>
    </w:p>
    <w:p w:rsidR="00BF18C4" w:rsidRDefault="00F05E0D" w:rsidP="009420C1">
      <w:pPr>
        <w:pStyle w:val="Default"/>
        <w:rPr>
          <w:rFonts w:ascii="Leelawadee UI" w:hAnsi="Leelawadee UI" w:cs="Leelawadee UI"/>
        </w:rPr>
      </w:pPr>
      <w:r>
        <w:rPr>
          <w:rFonts w:ascii="Leelawadee UI" w:hAnsi="Leelawadee UI" w:cs="Leelawadee UI"/>
        </w:rPr>
        <w:t xml:space="preserve">Instances of when exclusion may be necessary include: </w:t>
      </w:r>
    </w:p>
    <w:p w:rsidR="00BF18C4" w:rsidRDefault="00BF18C4" w:rsidP="009420C1">
      <w:pPr>
        <w:pStyle w:val="Default"/>
        <w:rPr>
          <w:rFonts w:ascii="Leelawadee UI" w:hAnsi="Leelawadee UI" w:cs="Leelawadee UI"/>
        </w:rPr>
      </w:pPr>
    </w:p>
    <w:p w:rsidR="00BF18C4" w:rsidRDefault="00F05E0D" w:rsidP="009420C1">
      <w:pPr>
        <w:pStyle w:val="Default"/>
        <w:numPr>
          <w:ilvl w:val="0"/>
          <w:numId w:val="31"/>
        </w:numPr>
        <w:spacing w:after="44"/>
        <w:rPr>
          <w:rFonts w:ascii="Leelawadee UI" w:hAnsi="Leelawadee UI" w:cs="Leelawadee UI"/>
        </w:rPr>
      </w:pPr>
      <w:r>
        <w:rPr>
          <w:rFonts w:ascii="Leelawadee UI" w:hAnsi="Leelawadee UI" w:cs="Leelawadee UI"/>
        </w:rPr>
        <w:lastRenderedPageBreak/>
        <w:t xml:space="preserve">Use of repeated foul and abusive language towards another child or adult </w:t>
      </w:r>
    </w:p>
    <w:p w:rsidR="00BF18C4" w:rsidRDefault="00F05E0D" w:rsidP="009420C1">
      <w:pPr>
        <w:pStyle w:val="Default"/>
        <w:numPr>
          <w:ilvl w:val="0"/>
          <w:numId w:val="31"/>
        </w:numPr>
        <w:rPr>
          <w:rFonts w:ascii="Leelawadee UI" w:hAnsi="Leelawadee UI" w:cs="Leelawadee UI"/>
        </w:rPr>
      </w:pPr>
      <w:r>
        <w:rPr>
          <w:rFonts w:ascii="Leelawadee UI" w:hAnsi="Leelawadee UI" w:cs="Leelawadee UI"/>
        </w:rPr>
        <w:t xml:space="preserve">Serious physical aggression or violence towards another child or adult </w:t>
      </w:r>
    </w:p>
    <w:p w:rsidR="00BF18C4" w:rsidRDefault="00F05E0D" w:rsidP="009420C1">
      <w:pPr>
        <w:pStyle w:val="Default"/>
        <w:numPr>
          <w:ilvl w:val="0"/>
          <w:numId w:val="31"/>
        </w:numPr>
        <w:spacing w:after="44"/>
        <w:rPr>
          <w:rFonts w:ascii="Leelawadee UI" w:hAnsi="Leelawadee UI" w:cs="Leelawadee UI"/>
          <w:color w:val="auto"/>
        </w:rPr>
      </w:pPr>
      <w:r>
        <w:rPr>
          <w:rFonts w:ascii="Leelawadee UI" w:hAnsi="Leelawadee UI" w:cs="Leelawadee UI"/>
          <w:color w:val="auto"/>
        </w:rPr>
        <w:t xml:space="preserve">Persistent refusal to cooperate, resulting in disruption to the learning and/or well-being of other children </w:t>
      </w:r>
    </w:p>
    <w:p w:rsidR="00BF18C4" w:rsidRDefault="00F05E0D" w:rsidP="009420C1">
      <w:pPr>
        <w:pStyle w:val="Default"/>
        <w:numPr>
          <w:ilvl w:val="0"/>
          <w:numId w:val="31"/>
        </w:numPr>
        <w:spacing w:after="44"/>
        <w:rPr>
          <w:rFonts w:ascii="Leelawadee UI" w:hAnsi="Leelawadee UI" w:cs="Leelawadee UI"/>
          <w:color w:val="auto"/>
        </w:rPr>
      </w:pPr>
      <w:r>
        <w:rPr>
          <w:rFonts w:ascii="Leelawadee UI" w:hAnsi="Leelawadee UI" w:cs="Leelawadee UI"/>
          <w:color w:val="auto"/>
        </w:rPr>
        <w:t xml:space="preserve">Leaving the school premises without permission, posing a safety risk to the child concerned and potentially to other children </w:t>
      </w:r>
    </w:p>
    <w:p w:rsidR="00BF18C4" w:rsidRDefault="00F05E0D" w:rsidP="009420C1">
      <w:pPr>
        <w:pStyle w:val="Default"/>
        <w:numPr>
          <w:ilvl w:val="0"/>
          <w:numId w:val="31"/>
        </w:numPr>
        <w:rPr>
          <w:rFonts w:ascii="Leelawadee UI" w:hAnsi="Leelawadee UI" w:cs="Leelawadee UI"/>
          <w:color w:val="auto"/>
        </w:rPr>
      </w:pPr>
      <w:r>
        <w:rPr>
          <w:rFonts w:ascii="Leelawadee UI" w:hAnsi="Leelawadee UI" w:cs="Leelawadee UI"/>
          <w:color w:val="auto"/>
        </w:rPr>
        <w:t xml:space="preserve">Intentional damage of school property </w:t>
      </w:r>
    </w:p>
    <w:p w:rsidR="00BF18C4" w:rsidRDefault="00BF18C4" w:rsidP="009420C1">
      <w:pPr>
        <w:pStyle w:val="Default"/>
        <w:rPr>
          <w:rFonts w:ascii="Leelawadee UI" w:hAnsi="Leelawadee UI" w:cs="Leelawadee UI"/>
          <w:color w:val="auto"/>
        </w:rPr>
      </w:pPr>
    </w:p>
    <w:p w:rsidR="00BF18C4" w:rsidRDefault="00F05E0D" w:rsidP="009420C1">
      <w:pPr>
        <w:pStyle w:val="Default"/>
        <w:rPr>
          <w:rFonts w:ascii="Leelawadee UI" w:hAnsi="Leelawadee UI" w:cs="Leelawadee UI"/>
          <w:color w:val="auto"/>
        </w:rPr>
      </w:pPr>
      <w:r>
        <w:rPr>
          <w:rFonts w:ascii="Leelawadee UI" w:hAnsi="Leelawadee UI" w:cs="Leelawadee UI"/>
          <w:color w:val="auto"/>
        </w:rPr>
        <w:t xml:space="preserve">Should </w:t>
      </w:r>
      <w:r w:rsidR="00783F5D">
        <w:rPr>
          <w:rFonts w:ascii="Leelawadee UI" w:hAnsi="Leelawadee UI" w:cs="Leelawadee UI"/>
          <w:color w:val="auto"/>
        </w:rPr>
        <w:t>s</w:t>
      </w:r>
      <w:r w:rsidR="00783F5D" w:rsidRPr="00783F5D">
        <w:rPr>
          <w:rFonts w:ascii="Leelawadee UI" w:hAnsi="Leelawadee UI" w:cs="Leelawadee UI"/>
          <w:bCs/>
        </w:rPr>
        <w:t>uspension</w:t>
      </w:r>
      <w:r>
        <w:rPr>
          <w:rFonts w:ascii="Leelawadee UI" w:hAnsi="Leelawadee UI" w:cs="Leelawadee UI"/>
          <w:color w:val="auto"/>
        </w:rPr>
        <w:t xml:space="preserve"> become necessary on a regular basis the school will contact the Area Education Officer and seek active support from the BSS (Behaviour Support Service), if this has not already been undertaken. </w:t>
      </w:r>
    </w:p>
    <w:p w:rsidR="00BF18C4" w:rsidRDefault="00BF18C4" w:rsidP="009420C1">
      <w:pPr>
        <w:pStyle w:val="Default"/>
        <w:rPr>
          <w:rFonts w:ascii="Leelawadee UI" w:hAnsi="Leelawadee UI" w:cs="Leelawadee UI"/>
          <w:color w:val="auto"/>
        </w:rPr>
      </w:pPr>
    </w:p>
    <w:p w:rsidR="00BF18C4" w:rsidRDefault="00F05E0D" w:rsidP="009420C1">
      <w:pPr>
        <w:pStyle w:val="Default"/>
        <w:numPr>
          <w:ilvl w:val="0"/>
          <w:numId w:val="32"/>
        </w:numPr>
        <w:rPr>
          <w:rFonts w:ascii="Leelawadee UI" w:hAnsi="Leelawadee UI" w:cs="Leelawadee UI"/>
          <w:color w:val="auto"/>
        </w:rPr>
      </w:pPr>
      <w:r>
        <w:rPr>
          <w:rFonts w:ascii="Leelawadee UI" w:hAnsi="Leelawadee UI" w:cs="Leelawadee UI"/>
          <w:color w:val="auto"/>
        </w:rPr>
        <w:t xml:space="preserve">Internal </w:t>
      </w:r>
      <w:r w:rsidR="00783F5D" w:rsidRPr="00783F5D">
        <w:rPr>
          <w:rFonts w:ascii="Leelawadee UI" w:hAnsi="Leelawadee UI" w:cs="Leelawadee UI"/>
          <w:bCs/>
        </w:rPr>
        <w:t>Suspension</w:t>
      </w:r>
      <w:r>
        <w:rPr>
          <w:rFonts w:ascii="Leelawadee UI" w:hAnsi="Leelawadee UI" w:cs="Leelawadee UI"/>
          <w:color w:val="auto"/>
        </w:rPr>
        <w:t xml:space="preserve"> – whereby the child is in school but works away from the rest of the class, staying in at both break and lunchtimes. </w:t>
      </w:r>
    </w:p>
    <w:p w:rsidR="00BF18C4" w:rsidRDefault="00BF18C4" w:rsidP="009420C1">
      <w:pPr>
        <w:pStyle w:val="Default"/>
        <w:rPr>
          <w:rFonts w:ascii="Leelawadee UI" w:hAnsi="Leelawadee UI" w:cs="Leelawadee UI"/>
          <w:color w:val="auto"/>
        </w:rPr>
      </w:pPr>
    </w:p>
    <w:p w:rsidR="00BF18C4" w:rsidRDefault="00783F5D" w:rsidP="009420C1">
      <w:pPr>
        <w:pStyle w:val="Default"/>
        <w:numPr>
          <w:ilvl w:val="0"/>
          <w:numId w:val="32"/>
        </w:numPr>
        <w:rPr>
          <w:rFonts w:ascii="Leelawadee UI" w:hAnsi="Leelawadee UI" w:cs="Leelawadee UI"/>
          <w:color w:val="auto"/>
        </w:rPr>
      </w:pPr>
      <w:r w:rsidRPr="00783F5D">
        <w:rPr>
          <w:rFonts w:ascii="Leelawadee UI" w:hAnsi="Leelawadee UI" w:cs="Leelawadee UI"/>
          <w:bCs/>
        </w:rPr>
        <w:t>Suspension</w:t>
      </w:r>
      <w:r w:rsidR="00F05E0D">
        <w:rPr>
          <w:rFonts w:ascii="Leelawadee UI" w:hAnsi="Leelawadee UI" w:cs="Leelawadee UI"/>
          <w:color w:val="auto"/>
        </w:rPr>
        <w:t xml:space="preserve"> from school for a fixed term period </w:t>
      </w:r>
    </w:p>
    <w:p w:rsidR="00BF18C4" w:rsidRDefault="00BF18C4" w:rsidP="009420C1">
      <w:pPr>
        <w:pStyle w:val="Default"/>
        <w:rPr>
          <w:rFonts w:ascii="Leelawadee UI" w:hAnsi="Leelawadee UI" w:cs="Leelawadee UI"/>
          <w:color w:val="auto"/>
        </w:rPr>
      </w:pPr>
    </w:p>
    <w:p w:rsidR="00BF18C4" w:rsidRDefault="00F05E0D" w:rsidP="009420C1">
      <w:pPr>
        <w:pStyle w:val="Default"/>
        <w:numPr>
          <w:ilvl w:val="0"/>
          <w:numId w:val="32"/>
        </w:numPr>
        <w:rPr>
          <w:rFonts w:ascii="Leelawadee UI" w:hAnsi="Leelawadee UI" w:cs="Leelawadee UI"/>
          <w:color w:val="auto"/>
        </w:rPr>
      </w:pPr>
      <w:r>
        <w:rPr>
          <w:rFonts w:ascii="Leelawadee UI" w:hAnsi="Leelawadee UI" w:cs="Leelawadee UI"/>
          <w:color w:val="auto"/>
        </w:rPr>
        <w:t xml:space="preserve">Permanent exclusion. The Governing Body will be part of this process. </w:t>
      </w:r>
    </w:p>
    <w:p w:rsidR="00BF18C4" w:rsidRDefault="00BF18C4" w:rsidP="009420C1">
      <w:pPr>
        <w:pStyle w:val="Default"/>
        <w:rPr>
          <w:rFonts w:ascii="Leelawadee UI" w:hAnsi="Leelawadee UI" w:cs="Leelawadee UI"/>
          <w:color w:val="auto"/>
        </w:rPr>
      </w:pPr>
    </w:p>
    <w:p w:rsidR="00BF18C4" w:rsidRDefault="00F05E0D" w:rsidP="009420C1">
      <w:pPr>
        <w:pStyle w:val="Default"/>
        <w:rPr>
          <w:rFonts w:ascii="Leelawadee UI" w:hAnsi="Leelawadee UI" w:cs="Leelawadee UI"/>
          <w:color w:val="auto"/>
        </w:rPr>
      </w:pPr>
      <w:r>
        <w:rPr>
          <w:rFonts w:ascii="Leelawadee UI" w:hAnsi="Leelawadee UI" w:cs="Leelawadee UI"/>
          <w:color w:val="auto"/>
        </w:rPr>
        <w:t xml:space="preserve">The length of fixed-term </w:t>
      </w:r>
      <w:r w:rsidR="00783F5D">
        <w:rPr>
          <w:rFonts w:ascii="Leelawadee UI" w:hAnsi="Leelawadee UI" w:cs="Leelawadee UI"/>
          <w:bCs/>
        </w:rPr>
        <w:t>s</w:t>
      </w:r>
      <w:r w:rsidR="00783F5D" w:rsidRPr="00783F5D">
        <w:rPr>
          <w:rFonts w:ascii="Leelawadee UI" w:hAnsi="Leelawadee UI" w:cs="Leelawadee UI"/>
          <w:bCs/>
        </w:rPr>
        <w:t>uspension</w:t>
      </w:r>
      <w:r>
        <w:rPr>
          <w:rFonts w:ascii="Leelawadee UI" w:hAnsi="Leelawadee UI" w:cs="Leelawadee UI"/>
          <w:color w:val="auto"/>
        </w:rPr>
        <w:t xml:space="preserve"> will directly relate to the severity of the behaviour. In all cases of exclusion, the Chair of Governors will be informed, and governors will receive a termly report on the number and nature of exclusions.</w:t>
      </w:r>
    </w:p>
    <w:p w:rsidR="00BF18C4" w:rsidRDefault="00BF18C4" w:rsidP="009420C1">
      <w:pPr>
        <w:pStyle w:val="Default"/>
        <w:rPr>
          <w:rFonts w:ascii="Leelawadee UI" w:hAnsi="Leelawadee UI" w:cs="Leelawadee UI"/>
          <w:color w:val="auto"/>
        </w:rPr>
      </w:pPr>
    </w:p>
    <w:p w:rsidR="00BF18C4" w:rsidRDefault="00F05E0D" w:rsidP="009420C1">
      <w:pPr>
        <w:pStyle w:val="Default"/>
        <w:rPr>
          <w:rFonts w:ascii="Leelawadee UI" w:hAnsi="Leelawadee UI" w:cs="Leelawadee UI"/>
          <w:color w:val="auto"/>
        </w:rPr>
      </w:pPr>
      <w:r>
        <w:rPr>
          <w:rFonts w:ascii="Leelawadee UI" w:hAnsi="Leelawadee UI" w:cs="Leelawadee UI"/>
          <w:color w:val="auto"/>
        </w:rPr>
        <w:t xml:space="preserve">The decision to permanently exclude will only be made when all other available resources and strategies have been exhausted, and it is clear that this step would be in the best interests of the child and of other children in school. </w:t>
      </w:r>
    </w:p>
    <w:p w:rsidR="00BF18C4" w:rsidRDefault="00BF18C4" w:rsidP="009420C1">
      <w:pPr>
        <w:pStyle w:val="Default"/>
        <w:rPr>
          <w:rFonts w:ascii="Leelawadee UI" w:hAnsi="Leelawadee UI" w:cs="Leelawadee UI"/>
          <w:color w:val="auto"/>
        </w:rPr>
      </w:pPr>
    </w:p>
    <w:p w:rsidR="00BF18C4" w:rsidRDefault="00F05E0D" w:rsidP="009420C1">
      <w:pPr>
        <w:pStyle w:val="Default"/>
        <w:rPr>
          <w:rFonts w:ascii="Leelawadee UI" w:hAnsi="Leelawadee UI" w:cs="Leelawadee UI"/>
          <w:color w:val="auto"/>
        </w:rPr>
      </w:pPr>
      <w:r>
        <w:rPr>
          <w:rFonts w:ascii="Leelawadee UI" w:hAnsi="Leelawadee UI" w:cs="Leelawadee UI"/>
          <w:color w:val="auto"/>
        </w:rPr>
        <w:t xml:space="preserve">If all these steps have been taken and the pupil’s behaviour has not improved, then it will be necessary to consider the next step on the disciplinary hierarchy: </w:t>
      </w:r>
    </w:p>
    <w:p w:rsidR="00BF18C4" w:rsidRDefault="00BF18C4" w:rsidP="009420C1">
      <w:pPr>
        <w:pStyle w:val="Default"/>
        <w:rPr>
          <w:rFonts w:ascii="Leelawadee UI" w:hAnsi="Leelawadee UI" w:cs="Leelawadee UI"/>
          <w:color w:val="auto"/>
        </w:rPr>
      </w:pPr>
    </w:p>
    <w:p w:rsidR="00BF18C4" w:rsidRDefault="00F05E0D" w:rsidP="009420C1">
      <w:pPr>
        <w:pStyle w:val="Default"/>
        <w:rPr>
          <w:rFonts w:ascii="Leelawadee UI" w:hAnsi="Leelawadee UI" w:cs="Leelawadee UI"/>
          <w:color w:val="auto"/>
        </w:rPr>
      </w:pPr>
      <w:r>
        <w:rPr>
          <w:rFonts w:ascii="Leelawadee UI" w:hAnsi="Leelawadee UI" w:cs="Leelawadee UI"/>
          <w:color w:val="auto"/>
        </w:rPr>
        <w:t xml:space="preserve">When the child returns to school, the parent and child must attend a reintegration meeting with the Headteacher / Deputy Headteacher before he / she returns to class. </w:t>
      </w:r>
    </w:p>
    <w:p w:rsidR="00BF18C4" w:rsidRDefault="00F05E0D" w:rsidP="009420C1">
      <w:pPr>
        <w:pStyle w:val="Default"/>
        <w:rPr>
          <w:rFonts w:ascii="Leelawadee UI" w:hAnsi="Leelawadee UI" w:cs="Leelawadee UI"/>
          <w:color w:val="auto"/>
        </w:rPr>
      </w:pPr>
      <w:r>
        <w:rPr>
          <w:rFonts w:ascii="Leelawadee UI" w:hAnsi="Leelawadee UI" w:cs="Leelawadee UI"/>
          <w:color w:val="auto"/>
        </w:rPr>
        <w:t xml:space="preserve">If a child’s behaviour is leading to a class or group being continually disrupted, then they will need to work away from this class / group. This could involve the child working independently from the class before a phased approach to return them back to the class room setting. The child will be supervised by an adult. </w:t>
      </w:r>
    </w:p>
    <w:p w:rsidR="00BF18C4" w:rsidRDefault="00BF18C4" w:rsidP="009420C1">
      <w:pPr>
        <w:pStyle w:val="Default"/>
        <w:rPr>
          <w:rFonts w:ascii="Leelawadee UI" w:hAnsi="Leelawadee UI" w:cs="Leelawadee UI"/>
          <w:color w:val="auto"/>
        </w:rPr>
      </w:pPr>
    </w:p>
    <w:p w:rsidR="00BF18C4" w:rsidRDefault="00F05E0D" w:rsidP="009420C1">
      <w:pPr>
        <w:pStyle w:val="Default"/>
        <w:rPr>
          <w:rFonts w:ascii="Leelawadee UI" w:hAnsi="Leelawadee UI" w:cs="Leelawadee UI"/>
          <w:color w:val="auto"/>
        </w:rPr>
      </w:pPr>
      <w:r>
        <w:rPr>
          <w:rFonts w:ascii="Leelawadee UI" w:hAnsi="Leelawadee UI" w:cs="Leelawadee UI"/>
          <w:color w:val="auto"/>
        </w:rPr>
        <w:t xml:space="preserve">As a school, we are extremely reluctant to permanently exclude children but, if all other strategies fail, exclusion would be considered, after full consultation with all parties, following procedures outlined by London Borough of Havering. </w:t>
      </w:r>
    </w:p>
    <w:p w:rsidR="00BF18C4" w:rsidRDefault="00BF18C4" w:rsidP="009420C1">
      <w:pPr>
        <w:pStyle w:val="Default"/>
        <w:rPr>
          <w:rFonts w:ascii="Leelawadee UI" w:hAnsi="Leelawadee UI" w:cs="Leelawadee UI"/>
          <w:color w:val="auto"/>
        </w:rPr>
      </w:pPr>
    </w:p>
    <w:p w:rsidR="00BF18C4" w:rsidRDefault="00F05E0D" w:rsidP="009420C1">
      <w:pPr>
        <w:pStyle w:val="Default"/>
        <w:rPr>
          <w:rFonts w:ascii="Leelawadee UI" w:hAnsi="Leelawadee UI" w:cs="Leelawadee UI"/>
          <w:color w:val="auto"/>
        </w:rPr>
      </w:pPr>
      <w:r>
        <w:rPr>
          <w:rFonts w:ascii="Leelawadee UI" w:hAnsi="Leelawadee UI" w:cs="Leelawadee UI"/>
          <w:color w:val="auto"/>
        </w:rPr>
        <w:t xml:space="preserve">In conclusion, the policy can be summed up as: </w:t>
      </w:r>
    </w:p>
    <w:p w:rsidR="00BF18C4" w:rsidRDefault="00BF18C4" w:rsidP="009420C1">
      <w:pPr>
        <w:pStyle w:val="Default"/>
        <w:rPr>
          <w:rFonts w:ascii="Leelawadee UI" w:hAnsi="Leelawadee UI" w:cs="Leelawadee UI"/>
          <w:color w:val="auto"/>
        </w:rPr>
      </w:pPr>
    </w:p>
    <w:p w:rsidR="00BF18C4" w:rsidRDefault="00F05E0D" w:rsidP="009420C1">
      <w:pPr>
        <w:pStyle w:val="Default"/>
        <w:tabs>
          <w:tab w:val="left" w:pos="567"/>
          <w:tab w:val="left" w:pos="851"/>
        </w:tabs>
        <w:rPr>
          <w:rFonts w:ascii="Leelawadee UI" w:hAnsi="Leelawadee UI" w:cs="Leelawadee UI"/>
          <w:color w:val="auto"/>
        </w:rPr>
      </w:pPr>
      <w:r>
        <w:rPr>
          <w:rFonts w:ascii="Leelawadee UI" w:hAnsi="Leelawadee UI" w:cs="Leelawadee UI"/>
          <w:color w:val="auto"/>
        </w:rPr>
        <w:t>1.</w:t>
      </w:r>
      <w:r>
        <w:rPr>
          <w:rFonts w:ascii="Leelawadee UI" w:hAnsi="Leelawadee UI" w:cs="Leelawadee UI"/>
          <w:color w:val="auto"/>
        </w:rPr>
        <w:tab/>
        <w:t xml:space="preserve">Reward positives rather than draw attention to negative behaviour. </w:t>
      </w:r>
      <w:r>
        <w:rPr>
          <w:rFonts w:ascii="Leelawadee UI" w:hAnsi="Leelawadee UI" w:cs="Leelawadee UI"/>
          <w:color w:val="auto"/>
        </w:rPr>
        <w:br/>
      </w:r>
    </w:p>
    <w:p w:rsidR="00BF18C4" w:rsidRDefault="00F05E0D" w:rsidP="009420C1">
      <w:pPr>
        <w:pStyle w:val="Default"/>
        <w:tabs>
          <w:tab w:val="left" w:pos="567"/>
          <w:tab w:val="left" w:pos="851"/>
        </w:tabs>
        <w:rPr>
          <w:rFonts w:ascii="Leelawadee UI" w:hAnsi="Leelawadee UI" w:cs="Leelawadee UI"/>
          <w:color w:val="auto"/>
        </w:rPr>
      </w:pPr>
      <w:r>
        <w:rPr>
          <w:rFonts w:ascii="Leelawadee UI" w:hAnsi="Leelawadee UI" w:cs="Leelawadee UI"/>
          <w:color w:val="auto"/>
        </w:rPr>
        <w:t xml:space="preserve">2. </w:t>
      </w:r>
      <w:r>
        <w:rPr>
          <w:rFonts w:ascii="Leelawadee UI" w:hAnsi="Leelawadee UI" w:cs="Leelawadee UI"/>
          <w:color w:val="auto"/>
        </w:rPr>
        <w:tab/>
        <w:t xml:space="preserve">Where negative behaviours occur: </w:t>
      </w:r>
    </w:p>
    <w:p w:rsidR="00BF18C4" w:rsidRDefault="00F05E0D" w:rsidP="009420C1">
      <w:pPr>
        <w:pStyle w:val="Default"/>
        <w:tabs>
          <w:tab w:val="left" w:pos="567"/>
          <w:tab w:val="left" w:pos="851"/>
        </w:tabs>
        <w:rPr>
          <w:rFonts w:ascii="Leelawadee UI" w:hAnsi="Leelawadee UI" w:cs="Leelawadee UI"/>
          <w:color w:val="auto"/>
        </w:rPr>
      </w:pPr>
      <w:r>
        <w:rPr>
          <w:rFonts w:ascii="Leelawadee UI" w:hAnsi="Leelawadee UI" w:cs="Leelawadee UI"/>
          <w:color w:val="auto"/>
        </w:rPr>
        <w:tab/>
        <w:t>a)</w:t>
      </w:r>
      <w:r>
        <w:rPr>
          <w:rFonts w:ascii="Leelawadee UI" w:hAnsi="Leelawadee UI" w:cs="Leelawadee UI"/>
          <w:color w:val="auto"/>
        </w:rPr>
        <w:tab/>
        <w:t xml:space="preserve"> Discuss with child/ children. </w:t>
      </w:r>
    </w:p>
    <w:p w:rsidR="00BF18C4" w:rsidRDefault="00F05E0D" w:rsidP="009420C1">
      <w:pPr>
        <w:pStyle w:val="Default"/>
        <w:tabs>
          <w:tab w:val="left" w:pos="567"/>
          <w:tab w:val="left" w:pos="851"/>
        </w:tabs>
        <w:rPr>
          <w:rFonts w:ascii="Leelawadee UI" w:hAnsi="Leelawadee UI" w:cs="Leelawadee UI"/>
          <w:color w:val="auto"/>
        </w:rPr>
      </w:pPr>
      <w:r>
        <w:rPr>
          <w:rFonts w:ascii="Leelawadee UI" w:hAnsi="Leelawadee UI" w:cs="Leelawadee UI"/>
          <w:color w:val="auto"/>
        </w:rPr>
        <w:lastRenderedPageBreak/>
        <w:tab/>
        <w:t>b)</w:t>
      </w:r>
      <w:r>
        <w:rPr>
          <w:rFonts w:ascii="Leelawadee UI" w:hAnsi="Leelawadee UI" w:cs="Leelawadee UI"/>
          <w:color w:val="auto"/>
        </w:rPr>
        <w:tab/>
        <w:t xml:space="preserve"> Sanctions at this point can be agreed by adult and child. </w:t>
      </w:r>
      <w:r>
        <w:rPr>
          <w:rFonts w:ascii="Leelawadee UI" w:hAnsi="Leelawadee UI" w:cs="Leelawadee UI"/>
          <w:color w:val="auto"/>
        </w:rPr>
        <w:br/>
      </w:r>
    </w:p>
    <w:p w:rsidR="00BF18C4" w:rsidRDefault="00F05E0D" w:rsidP="009420C1">
      <w:pPr>
        <w:tabs>
          <w:tab w:val="left" w:pos="567"/>
          <w:tab w:val="left" w:pos="851"/>
        </w:tabs>
        <w:ind w:left="567" w:hanging="567"/>
        <w:rPr>
          <w:rFonts w:ascii="Leelawadee UI" w:hAnsi="Leelawadee UI" w:cs="Leelawadee UI"/>
          <w:sz w:val="24"/>
          <w:szCs w:val="24"/>
        </w:rPr>
      </w:pPr>
      <w:r>
        <w:rPr>
          <w:rFonts w:ascii="Leelawadee UI" w:hAnsi="Leelawadee UI" w:cs="Leelawadee UI"/>
          <w:sz w:val="24"/>
          <w:szCs w:val="24"/>
        </w:rPr>
        <w:t>3 .</w:t>
      </w:r>
      <w:r>
        <w:rPr>
          <w:rFonts w:ascii="Leelawadee UI" w:hAnsi="Leelawadee UI" w:cs="Leelawadee UI"/>
          <w:sz w:val="24"/>
          <w:szCs w:val="24"/>
        </w:rPr>
        <w:tab/>
        <w:t>If undesirable behaviours continue see following guide, it is important that the child is aware at all times of the seriousness of their actions and consequences.</w:t>
      </w:r>
    </w:p>
    <w:p w:rsidR="00BF18C4" w:rsidRDefault="00BF18C4" w:rsidP="009420C1">
      <w:pPr>
        <w:rPr>
          <w:rFonts w:ascii="Leelawadee UI" w:hAnsi="Leelawadee UI" w:cs="Leelawadee UI"/>
          <w:sz w:val="24"/>
          <w:szCs w:val="24"/>
        </w:rPr>
      </w:pP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b/>
          <w:sz w:val="24"/>
          <w:szCs w:val="24"/>
        </w:rPr>
      </w:pPr>
      <w:r>
        <w:rPr>
          <w:rFonts w:ascii="Leelawadee UI" w:hAnsi="Leelawadee UI" w:cs="Leelawadee UI"/>
          <w:b/>
          <w:sz w:val="24"/>
          <w:szCs w:val="24"/>
        </w:rPr>
        <w:t>PHYSICAL INTERVENTION</w:t>
      </w: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The ethos of the school is that discipline and control of pupils should be based on positive personal and professional relationships between the staff and pupils. However, we also recognise that on some occasions there is a need for physical intervention as outlined within Section 93 of the Edu</w:t>
      </w:r>
      <w:r w:rsidR="001B0CF3">
        <w:rPr>
          <w:rFonts w:ascii="Leelawadee UI" w:hAnsi="Leelawadee UI" w:cs="Leelawadee UI"/>
          <w:sz w:val="24"/>
          <w:szCs w:val="24"/>
        </w:rPr>
        <w:t>cation and Inspections Act 2006.</w:t>
      </w:r>
    </w:p>
    <w:p w:rsidR="001B0CF3" w:rsidRDefault="001B0CF3"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A person to whom this section applies may use such force as is reasonable in the circumstances for the purpose of preventing a pupil from doing (or continuing to do) any of the following:</w:t>
      </w:r>
    </w:p>
    <w:p w:rsidR="00BF18C4" w:rsidRDefault="00F05E0D" w:rsidP="009420C1">
      <w:pPr>
        <w:rPr>
          <w:rFonts w:ascii="Leelawadee UI" w:hAnsi="Leelawadee UI" w:cs="Leelawadee UI"/>
          <w:sz w:val="24"/>
          <w:szCs w:val="24"/>
        </w:rPr>
      </w:pPr>
      <w:r>
        <w:rPr>
          <w:rFonts w:ascii="Leelawadee UI" w:hAnsi="Leelawadee UI" w:cs="Leelawadee UI"/>
          <w:sz w:val="24"/>
          <w:szCs w:val="24"/>
        </w:rPr>
        <w:t>(a) Committing any offence</w:t>
      </w:r>
    </w:p>
    <w:p w:rsidR="00BF18C4" w:rsidRDefault="00F05E0D" w:rsidP="009420C1">
      <w:pPr>
        <w:rPr>
          <w:rFonts w:ascii="Leelawadee UI" w:hAnsi="Leelawadee UI" w:cs="Leelawadee UI"/>
          <w:sz w:val="24"/>
          <w:szCs w:val="24"/>
        </w:rPr>
      </w:pPr>
      <w:r>
        <w:rPr>
          <w:rFonts w:ascii="Leelawadee UI" w:hAnsi="Leelawadee UI" w:cs="Leelawadee UI"/>
          <w:sz w:val="24"/>
          <w:szCs w:val="24"/>
        </w:rPr>
        <w:t xml:space="preserve">(b) Injuring themselves or others </w:t>
      </w:r>
    </w:p>
    <w:p w:rsidR="00BF18C4" w:rsidRDefault="00F05E0D" w:rsidP="009420C1">
      <w:pPr>
        <w:rPr>
          <w:rFonts w:ascii="Leelawadee UI" w:hAnsi="Leelawadee UI" w:cs="Leelawadee UI"/>
          <w:sz w:val="24"/>
          <w:szCs w:val="24"/>
        </w:rPr>
      </w:pPr>
      <w:r>
        <w:rPr>
          <w:rFonts w:ascii="Leelawadee UI" w:hAnsi="Leelawadee UI" w:cs="Leelawadee UI"/>
          <w:sz w:val="24"/>
          <w:szCs w:val="24"/>
        </w:rPr>
        <w:t>Or</w:t>
      </w:r>
    </w:p>
    <w:p w:rsidR="00BF18C4" w:rsidRDefault="00F05E0D" w:rsidP="009420C1">
      <w:pPr>
        <w:rPr>
          <w:rFonts w:ascii="Leelawadee UI" w:hAnsi="Leelawadee UI" w:cs="Leelawadee UI"/>
          <w:sz w:val="24"/>
          <w:szCs w:val="24"/>
        </w:rPr>
      </w:pPr>
      <w:r>
        <w:rPr>
          <w:rFonts w:ascii="Leelawadee UI" w:hAnsi="Leelawadee UI" w:cs="Leelawadee UI"/>
          <w:sz w:val="24"/>
          <w:szCs w:val="24"/>
        </w:rPr>
        <w:t>(c) Damaging property (including their own) or prejudicing the maintenance of good order and discipline at the school.</w:t>
      </w: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The staff to which this power applies as defined in section 95 of the Act are:</w:t>
      </w:r>
    </w:p>
    <w:p w:rsidR="00BF18C4" w:rsidRDefault="00F05E0D" w:rsidP="009420C1">
      <w:pPr>
        <w:rPr>
          <w:rFonts w:ascii="Leelawadee UI" w:hAnsi="Leelawadee UI" w:cs="Leelawadee UI"/>
          <w:sz w:val="24"/>
          <w:szCs w:val="24"/>
        </w:rPr>
      </w:pPr>
      <w:r>
        <w:rPr>
          <w:rFonts w:ascii="Leelawadee UI" w:hAnsi="Leelawadee UI" w:cs="Leelawadee UI"/>
          <w:sz w:val="24"/>
          <w:szCs w:val="24"/>
        </w:rPr>
        <w:t>(a) Any member of staff who works at the school, and</w:t>
      </w:r>
    </w:p>
    <w:p w:rsidR="00BF18C4" w:rsidRDefault="00F05E0D" w:rsidP="009420C1">
      <w:pPr>
        <w:rPr>
          <w:rFonts w:ascii="Leelawadee UI" w:hAnsi="Leelawadee UI" w:cs="Leelawadee UI"/>
          <w:sz w:val="24"/>
          <w:szCs w:val="24"/>
        </w:rPr>
      </w:pPr>
      <w:r>
        <w:rPr>
          <w:rFonts w:ascii="Leelawadee UI" w:hAnsi="Leelawadee UI" w:cs="Leelawadee UI"/>
          <w:sz w:val="24"/>
          <w:szCs w:val="24"/>
        </w:rPr>
        <w:t>(b) Any adult whom the Head has authorised to have control or charge of the pupils in, or outside the school (eg. Trips.)</w:t>
      </w:r>
    </w:p>
    <w:p w:rsidR="00BF18C4" w:rsidRDefault="00BF18C4" w:rsidP="009420C1">
      <w:pPr>
        <w:rPr>
          <w:rFonts w:ascii="Leelawadee UI" w:hAnsi="Leelawadee UI" w:cs="Leelawadee UI"/>
          <w:sz w:val="24"/>
          <w:szCs w:val="24"/>
        </w:rPr>
      </w:pPr>
    </w:p>
    <w:p w:rsidR="001B0CF3" w:rsidRDefault="001B0CF3" w:rsidP="009420C1">
      <w:pPr>
        <w:rPr>
          <w:rFonts w:ascii="Leelawadee UI" w:hAnsi="Leelawadee UI" w:cs="Leelawadee UI"/>
          <w:b/>
          <w:sz w:val="24"/>
          <w:szCs w:val="24"/>
        </w:rPr>
      </w:pPr>
    </w:p>
    <w:p w:rsidR="00BF18C4" w:rsidRDefault="00F05E0D" w:rsidP="009420C1">
      <w:pPr>
        <w:rPr>
          <w:rFonts w:ascii="Leelawadee UI" w:hAnsi="Leelawadee UI" w:cs="Leelawadee UI"/>
          <w:b/>
          <w:sz w:val="24"/>
          <w:szCs w:val="24"/>
        </w:rPr>
      </w:pPr>
      <w:r>
        <w:rPr>
          <w:rFonts w:ascii="Leelawadee UI" w:hAnsi="Leelawadee UI" w:cs="Leelawadee UI"/>
          <w:b/>
          <w:sz w:val="24"/>
          <w:szCs w:val="24"/>
        </w:rPr>
        <w:t>RECORDING AND REPORTING INCIDENTS</w:t>
      </w:r>
    </w:p>
    <w:p w:rsidR="00BF18C4" w:rsidRDefault="00BF18C4" w:rsidP="009420C1">
      <w:pPr>
        <w:rPr>
          <w:rFonts w:ascii="Leelawadee UI" w:hAnsi="Leelawadee UI" w:cs="Leelawadee UI"/>
          <w:sz w:val="24"/>
          <w:szCs w:val="24"/>
        </w:rPr>
      </w:pPr>
    </w:p>
    <w:p w:rsidR="00BF18C4" w:rsidRDefault="00F05E0D" w:rsidP="009420C1">
      <w:pPr>
        <w:rPr>
          <w:rFonts w:ascii="Leelawadee UI" w:hAnsi="Leelawadee UI" w:cs="Leelawadee UI"/>
          <w:sz w:val="24"/>
          <w:szCs w:val="24"/>
        </w:rPr>
      </w:pPr>
      <w:r>
        <w:rPr>
          <w:rFonts w:ascii="Leelawadee UI" w:hAnsi="Leelawadee UI" w:cs="Leelawadee UI"/>
          <w:sz w:val="24"/>
          <w:szCs w:val="24"/>
        </w:rPr>
        <w:t>All staff are required by the school to keep records of incidents where an investigation of the behaviour including online behaviour has been required or undertaken. The purpose of the recording is to ensure that school policies and procedures are followed, to inform parents, to inform future planning as part of school improvement purposes, to prevent understanding or, misinterpretation of the incident and to provide a record for future enquiry or intervention strategies. Children should not be asked to sign the written incident form.</w:t>
      </w:r>
    </w:p>
    <w:p w:rsidR="00BF18C4" w:rsidRDefault="00BF18C4" w:rsidP="009420C1">
      <w:pPr>
        <w:rPr>
          <w:rFonts w:ascii="Leelawadee UI" w:hAnsi="Leelawadee UI" w:cs="Leelawadee UI"/>
          <w:sz w:val="24"/>
          <w:szCs w:val="24"/>
        </w:rPr>
      </w:pPr>
    </w:p>
    <w:p w:rsidR="00BF18C4" w:rsidRDefault="00BF18C4" w:rsidP="009420C1">
      <w:pPr>
        <w:rPr>
          <w:rFonts w:ascii="Leelawadee UI" w:hAnsi="Leelawadee UI" w:cs="Leelawadee UI"/>
          <w:sz w:val="24"/>
          <w:szCs w:val="24"/>
        </w:rPr>
      </w:pPr>
    </w:p>
    <w:sectPr w:rsidR="00BF18C4">
      <w:pgSz w:w="11900" w:h="16838"/>
      <w:pgMar w:top="562" w:right="1320" w:bottom="640" w:left="1260" w:header="0" w:footer="0" w:gutter="0"/>
      <w:cols w:space="0" w:equalWidth="0">
        <w:col w:w="93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0D" w:rsidRDefault="00F05E0D">
      <w:r>
        <w:separator/>
      </w:r>
    </w:p>
  </w:endnote>
  <w:endnote w:type="continuationSeparator" w:id="0">
    <w:p w:rsidR="00F05E0D" w:rsidRDefault="00F0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00002FF" w:usb1="5000205B" w:usb2="00000001" w:usb3="00000000" w:csb0="0000019F" w:csb1="00000000"/>
  </w:font>
  <w:font w:name="Leelawadee UI">
    <w:panose1 w:val="020B0502040204020203"/>
    <w:charset w:val="00"/>
    <w:family w:val="swiss"/>
    <w:pitch w:val="variable"/>
    <w:sig w:usb0="A3000003" w:usb1="00000000" w:usb2="00010000" w:usb3="00000000" w:csb0="000101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0D" w:rsidRDefault="00F05E0D">
    <w:pPr>
      <w:pStyle w:val="Footer"/>
      <w:jc w:val="right"/>
    </w:pPr>
    <w:r>
      <w:fldChar w:fldCharType="begin"/>
    </w:r>
    <w:r>
      <w:instrText xml:space="preserve"> PAGE   \* MERGEFORMAT </w:instrText>
    </w:r>
    <w:r>
      <w:fldChar w:fldCharType="separate"/>
    </w:r>
    <w:r w:rsidR="00F25BC6">
      <w:rPr>
        <w:noProof/>
      </w:rPr>
      <w:t>2</w:t>
    </w:r>
    <w:r>
      <w:rPr>
        <w:noProof/>
      </w:rPr>
      <w:fldChar w:fldCharType="end"/>
    </w:r>
  </w:p>
  <w:p w:rsidR="00F05E0D" w:rsidRDefault="00F05E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0D" w:rsidRDefault="00F05E0D">
      <w:r>
        <w:separator/>
      </w:r>
    </w:p>
  </w:footnote>
  <w:footnote w:type="continuationSeparator" w:id="0">
    <w:p w:rsidR="00F05E0D" w:rsidRDefault="00F05E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5D504DE0">
      <w:start w:val="1"/>
      <w:numFmt w:val="decimal"/>
      <w:lvlText w:val="%1."/>
      <w:lvlJc w:val="left"/>
    </w:lvl>
    <w:lvl w:ilvl="1" w:tplc="F69431EE">
      <w:start w:val="1"/>
      <w:numFmt w:val="bullet"/>
      <w:lvlText w:val=""/>
      <w:lvlJc w:val="left"/>
    </w:lvl>
    <w:lvl w:ilvl="2" w:tplc="D0085210">
      <w:start w:val="1"/>
      <w:numFmt w:val="bullet"/>
      <w:lvlText w:val=""/>
      <w:lvlJc w:val="left"/>
    </w:lvl>
    <w:lvl w:ilvl="3" w:tplc="B4049BE8">
      <w:start w:val="1"/>
      <w:numFmt w:val="bullet"/>
      <w:lvlText w:val=""/>
      <w:lvlJc w:val="left"/>
    </w:lvl>
    <w:lvl w:ilvl="4" w:tplc="822A0F10">
      <w:start w:val="1"/>
      <w:numFmt w:val="bullet"/>
      <w:lvlText w:val=""/>
      <w:lvlJc w:val="left"/>
    </w:lvl>
    <w:lvl w:ilvl="5" w:tplc="1DF22FF6">
      <w:start w:val="1"/>
      <w:numFmt w:val="bullet"/>
      <w:lvlText w:val=""/>
      <w:lvlJc w:val="left"/>
    </w:lvl>
    <w:lvl w:ilvl="6" w:tplc="4FA6E8E2">
      <w:start w:val="1"/>
      <w:numFmt w:val="bullet"/>
      <w:lvlText w:val=""/>
      <w:lvlJc w:val="left"/>
    </w:lvl>
    <w:lvl w:ilvl="7" w:tplc="DD56EC40">
      <w:start w:val="1"/>
      <w:numFmt w:val="bullet"/>
      <w:lvlText w:val=""/>
      <w:lvlJc w:val="left"/>
    </w:lvl>
    <w:lvl w:ilvl="8" w:tplc="123ABF02">
      <w:start w:val="1"/>
      <w:numFmt w:val="bullet"/>
      <w:lvlText w:val=""/>
      <w:lvlJc w:val="left"/>
    </w:lvl>
  </w:abstractNum>
  <w:abstractNum w:abstractNumId="1" w15:restartNumberingAfterBreak="0">
    <w:nsid w:val="00000002"/>
    <w:multiLevelType w:val="hybridMultilevel"/>
    <w:tmpl w:val="5BD062C2"/>
    <w:lvl w:ilvl="0" w:tplc="55C6FF60">
      <w:start w:val="1"/>
      <w:numFmt w:val="decimal"/>
      <w:lvlText w:val="%1."/>
      <w:lvlJc w:val="left"/>
    </w:lvl>
    <w:lvl w:ilvl="1" w:tplc="A720EF0E">
      <w:start w:val="1"/>
      <w:numFmt w:val="bullet"/>
      <w:lvlText w:val=""/>
      <w:lvlJc w:val="left"/>
    </w:lvl>
    <w:lvl w:ilvl="2" w:tplc="6C98985A">
      <w:start w:val="1"/>
      <w:numFmt w:val="bullet"/>
      <w:lvlText w:val=""/>
      <w:lvlJc w:val="left"/>
    </w:lvl>
    <w:lvl w:ilvl="3" w:tplc="22209DCA">
      <w:start w:val="1"/>
      <w:numFmt w:val="bullet"/>
      <w:lvlText w:val=""/>
      <w:lvlJc w:val="left"/>
    </w:lvl>
    <w:lvl w:ilvl="4" w:tplc="BE3CB098">
      <w:start w:val="1"/>
      <w:numFmt w:val="bullet"/>
      <w:lvlText w:val=""/>
      <w:lvlJc w:val="left"/>
    </w:lvl>
    <w:lvl w:ilvl="5" w:tplc="4E02F6D0">
      <w:start w:val="1"/>
      <w:numFmt w:val="bullet"/>
      <w:lvlText w:val=""/>
      <w:lvlJc w:val="left"/>
    </w:lvl>
    <w:lvl w:ilvl="6" w:tplc="3DE048FA">
      <w:start w:val="1"/>
      <w:numFmt w:val="bullet"/>
      <w:lvlText w:val=""/>
      <w:lvlJc w:val="left"/>
    </w:lvl>
    <w:lvl w:ilvl="7" w:tplc="FE8CCB74">
      <w:start w:val="1"/>
      <w:numFmt w:val="bullet"/>
      <w:lvlText w:val=""/>
      <w:lvlJc w:val="left"/>
    </w:lvl>
    <w:lvl w:ilvl="8" w:tplc="DC44B144">
      <w:start w:val="1"/>
      <w:numFmt w:val="bullet"/>
      <w:lvlText w:val=""/>
      <w:lvlJc w:val="left"/>
    </w:lvl>
  </w:abstractNum>
  <w:abstractNum w:abstractNumId="2" w15:restartNumberingAfterBreak="0">
    <w:nsid w:val="00000003"/>
    <w:multiLevelType w:val="hybridMultilevel"/>
    <w:tmpl w:val="12200854"/>
    <w:lvl w:ilvl="0" w:tplc="2D80FABA">
      <w:start w:val="1"/>
      <w:numFmt w:val="decimal"/>
      <w:lvlText w:val="%1."/>
      <w:lvlJc w:val="left"/>
    </w:lvl>
    <w:lvl w:ilvl="1" w:tplc="5448B2D6">
      <w:start w:val="1"/>
      <w:numFmt w:val="bullet"/>
      <w:lvlText w:val=""/>
      <w:lvlJc w:val="left"/>
    </w:lvl>
    <w:lvl w:ilvl="2" w:tplc="67187A58">
      <w:start w:val="1"/>
      <w:numFmt w:val="bullet"/>
      <w:lvlText w:val=""/>
      <w:lvlJc w:val="left"/>
    </w:lvl>
    <w:lvl w:ilvl="3" w:tplc="1BB2CEA2">
      <w:start w:val="1"/>
      <w:numFmt w:val="bullet"/>
      <w:lvlText w:val=""/>
      <w:lvlJc w:val="left"/>
    </w:lvl>
    <w:lvl w:ilvl="4" w:tplc="D5128D62">
      <w:start w:val="1"/>
      <w:numFmt w:val="bullet"/>
      <w:lvlText w:val=""/>
      <w:lvlJc w:val="left"/>
    </w:lvl>
    <w:lvl w:ilvl="5" w:tplc="6C54695E">
      <w:start w:val="1"/>
      <w:numFmt w:val="bullet"/>
      <w:lvlText w:val=""/>
      <w:lvlJc w:val="left"/>
    </w:lvl>
    <w:lvl w:ilvl="6" w:tplc="C37AB828">
      <w:start w:val="1"/>
      <w:numFmt w:val="bullet"/>
      <w:lvlText w:val=""/>
      <w:lvlJc w:val="left"/>
    </w:lvl>
    <w:lvl w:ilvl="7" w:tplc="6616B448">
      <w:start w:val="1"/>
      <w:numFmt w:val="bullet"/>
      <w:lvlText w:val=""/>
      <w:lvlJc w:val="left"/>
    </w:lvl>
    <w:lvl w:ilvl="8" w:tplc="9FE480D4">
      <w:start w:val="1"/>
      <w:numFmt w:val="bullet"/>
      <w:lvlText w:val=""/>
      <w:lvlJc w:val="left"/>
    </w:lvl>
  </w:abstractNum>
  <w:abstractNum w:abstractNumId="3" w15:restartNumberingAfterBreak="0">
    <w:nsid w:val="00000004"/>
    <w:multiLevelType w:val="hybridMultilevel"/>
    <w:tmpl w:val="4DB127F8"/>
    <w:lvl w:ilvl="0" w:tplc="ABCEAA42">
      <w:start w:val="1"/>
      <w:numFmt w:val="decimal"/>
      <w:lvlText w:val="%1."/>
      <w:lvlJc w:val="left"/>
    </w:lvl>
    <w:lvl w:ilvl="1" w:tplc="1012E822">
      <w:start w:val="1"/>
      <w:numFmt w:val="bullet"/>
      <w:lvlText w:val=""/>
      <w:lvlJc w:val="left"/>
    </w:lvl>
    <w:lvl w:ilvl="2" w:tplc="0D060E70">
      <w:start w:val="1"/>
      <w:numFmt w:val="bullet"/>
      <w:lvlText w:val=""/>
      <w:lvlJc w:val="left"/>
    </w:lvl>
    <w:lvl w:ilvl="3" w:tplc="2006F426">
      <w:start w:val="1"/>
      <w:numFmt w:val="bullet"/>
      <w:lvlText w:val=""/>
      <w:lvlJc w:val="left"/>
    </w:lvl>
    <w:lvl w:ilvl="4" w:tplc="12244B96">
      <w:start w:val="1"/>
      <w:numFmt w:val="bullet"/>
      <w:lvlText w:val=""/>
      <w:lvlJc w:val="left"/>
    </w:lvl>
    <w:lvl w:ilvl="5" w:tplc="2EBADAFC">
      <w:start w:val="1"/>
      <w:numFmt w:val="bullet"/>
      <w:lvlText w:val=""/>
      <w:lvlJc w:val="left"/>
    </w:lvl>
    <w:lvl w:ilvl="6" w:tplc="81F66144">
      <w:start w:val="1"/>
      <w:numFmt w:val="bullet"/>
      <w:lvlText w:val=""/>
      <w:lvlJc w:val="left"/>
    </w:lvl>
    <w:lvl w:ilvl="7" w:tplc="D5FCAC3E">
      <w:start w:val="1"/>
      <w:numFmt w:val="bullet"/>
      <w:lvlText w:val=""/>
      <w:lvlJc w:val="left"/>
    </w:lvl>
    <w:lvl w:ilvl="8" w:tplc="3CA29F7E">
      <w:start w:val="1"/>
      <w:numFmt w:val="bullet"/>
      <w:lvlText w:val=""/>
      <w:lvlJc w:val="left"/>
    </w:lvl>
  </w:abstractNum>
  <w:abstractNum w:abstractNumId="4" w15:restartNumberingAfterBreak="0">
    <w:nsid w:val="00000005"/>
    <w:multiLevelType w:val="hybridMultilevel"/>
    <w:tmpl w:val="E8C8D358"/>
    <w:lvl w:ilvl="0" w:tplc="08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AF76C7D8">
      <w:start w:val="1"/>
      <w:numFmt w:val="bullet"/>
      <w:lvlText w:val=""/>
      <w:lvlJc w:val="left"/>
    </w:lvl>
    <w:lvl w:ilvl="1" w:tplc="5D3AF71E">
      <w:start w:val="1"/>
      <w:numFmt w:val="bullet"/>
      <w:lvlText w:val=""/>
      <w:lvlJc w:val="left"/>
    </w:lvl>
    <w:lvl w:ilvl="2" w:tplc="E1C62858">
      <w:start w:val="1"/>
      <w:numFmt w:val="bullet"/>
      <w:lvlText w:val=""/>
      <w:lvlJc w:val="left"/>
    </w:lvl>
    <w:lvl w:ilvl="3" w:tplc="393ADBBE">
      <w:start w:val="1"/>
      <w:numFmt w:val="bullet"/>
      <w:lvlText w:val=""/>
      <w:lvlJc w:val="left"/>
    </w:lvl>
    <w:lvl w:ilvl="4" w:tplc="B9769010">
      <w:start w:val="1"/>
      <w:numFmt w:val="bullet"/>
      <w:lvlText w:val=""/>
      <w:lvlJc w:val="left"/>
    </w:lvl>
    <w:lvl w:ilvl="5" w:tplc="3260F380">
      <w:start w:val="1"/>
      <w:numFmt w:val="bullet"/>
      <w:lvlText w:val=""/>
      <w:lvlJc w:val="left"/>
    </w:lvl>
    <w:lvl w:ilvl="6" w:tplc="0366E166">
      <w:start w:val="1"/>
      <w:numFmt w:val="bullet"/>
      <w:lvlText w:val=""/>
      <w:lvlJc w:val="left"/>
    </w:lvl>
    <w:lvl w:ilvl="7" w:tplc="A0AECC50">
      <w:start w:val="1"/>
      <w:numFmt w:val="bullet"/>
      <w:lvlText w:val=""/>
      <w:lvlJc w:val="left"/>
    </w:lvl>
    <w:lvl w:ilvl="8" w:tplc="D30CFC92">
      <w:start w:val="1"/>
      <w:numFmt w:val="bullet"/>
      <w:lvlText w:val=""/>
      <w:lvlJc w:val="left"/>
    </w:lvl>
  </w:abstractNum>
  <w:abstractNum w:abstractNumId="6" w15:restartNumberingAfterBreak="0">
    <w:nsid w:val="00000007"/>
    <w:multiLevelType w:val="hybridMultilevel"/>
    <w:tmpl w:val="81F03EFE"/>
    <w:lvl w:ilvl="0" w:tplc="08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B747340"/>
    <w:lvl w:ilvl="0" w:tplc="08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40E0F76"/>
    <w:lvl w:ilvl="0" w:tplc="895AA216">
      <w:start w:val="1"/>
      <w:numFmt w:val="decimal"/>
      <w:lvlText w:val="%1."/>
      <w:lvlJc w:val="left"/>
    </w:lvl>
    <w:lvl w:ilvl="1" w:tplc="AF3E6E20">
      <w:start w:val="1"/>
      <w:numFmt w:val="bullet"/>
      <w:lvlText w:val=""/>
      <w:lvlJc w:val="left"/>
    </w:lvl>
    <w:lvl w:ilvl="2" w:tplc="2C308A1E">
      <w:start w:val="1"/>
      <w:numFmt w:val="bullet"/>
      <w:lvlText w:val=""/>
      <w:lvlJc w:val="left"/>
    </w:lvl>
    <w:lvl w:ilvl="3" w:tplc="3B9A101C">
      <w:start w:val="1"/>
      <w:numFmt w:val="bullet"/>
      <w:lvlText w:val=""/>
      <w:lvlJc w:val="left"/>
    </w:lvl>
    <w:lvl w:ilvl="4" w:tplc="560209DE">
      <w:start w:val="1"/>
      <w:numFmt w:val="bullet"/>
      <w:lvlText w:val=""/>
      <w:lvlJc w:val="left"/>
    </w:lvl>
    <w:lvl w:ilvl="5" w:tplc="0922D718">
      <w:start w:val="1"/>
      <w:numFmt w:val="bullet"/>
      <w:lvlText w:val=""/>
      <w:lvlJc w:val="left"/>
    </w:lvl>
    <w:lvl w:ilvl="6" w:tplc="6BA2AA98">
      <w:start w:val="1"/>
      <w:numFmt w:val="bullet"/>
      <w:lvlText w:val=""/>
      <w:lvlJc w:val="left"/>
    </w:lvl>
    <w:lvl w:ilvl="7" w:tplc="2570B86A">
      <w:start w:val="1"/>
      <w:numFmt w:val="bullet"/>
      <w:lvlText w:val=""/>
      <w:lvlJc w:val="left"/>
    </w:lvl>
    <w:lvl w:ilvl="8" w:tplc="6CD49466">
      <w:start w:val="1"/>
      <w:numFmt w:val="bullet"/>
      <w:lvlText w:val=""/>
      <w:lvlJc w:val="left"/>
    </w:lvl>
  </w:abstractNum>
  <w:abstractNum w:abstractNumId="9" w15:restartNumberingAfterBreak="0">
    <w:nsid w:val="0000000A"/>
    <w:multiLevelType w:val="hybridMultilevel"/>
    <w:tmpl w:val="A18C25FE"/>
    <w:lvl w:ilvl="0" w:tplc="0809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FF0CB62"/>
    <w:lvl w:ilvl="0" w:tplc="0809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8B74541E"/>
    <w:lvl w:ilvl="0" w:tplc="0809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BC2C8A1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BEFD79E"/>
    <w:lvl w:ilvl="0" w:tplc="C73A9252">
      <w:start w:val="1"/>
      <w:numFmt w:val="bullet"/>
      <w:lvlText w:val=""/>
      <w:lvlJc w:val="left"/>
    </w:lvl>
    <w:lvl w:ilvl="1" w:tplc="C7F48FBA">
      <w:start w:val="1"/>
      <w:numFmt w:val="bullet"/>
      <w:lvlText w:val=""/>
      <w:lvlJc w:val="left"/>
    </w:lvl>
    <w:lvl w:ilvl="2" w:tplc="70002A38">
      <w:start w:val="1"/>
      <w:numFmt w:val="bullet"/>
      <w:lvlText w:val=""/>
      <w:lvlJc w:val="left"/>
    </w:lvl>
    <w:lvl w:ilvl="3" w:tplc="117E5578">
      <w:start w:val="1"/>
      <w:numFmt w:val="bullet"/>
      <w:lvlText w:val=""/>
      <w:lvlJc w:val="left"/>
    </w:lvl>
    <w:lvl w:ilvl="4" w:tplc="679090AC">
      <w:start w:val="1"/>
      <w:numFmt w:val="bullet"/>
      <w:lvlText w:val=""/>
      <w:lvlJc w:val="left"/>
    </w:lvl>
    <w:lvl w:ilvl="5" w:tplc="A878A882">
      <w:start w:val="1"/>
      <w:numFmt w:val="bullet"/>
      <w:lvlText w:val=""/>
      <w:lvlJc w:val="left"/>
    </w:lvl>
    <w:lvl w:ilvl="6" w:tplc="31526B44">
      <w:start w:val="1"/>
      <w:numFmt w:val="bullet"/>
      <w:lvlText w:val=""/>
      <w:lvlJc w:val="left"/>
    </w:lvl>
    <w:lvl w:ilvl="7" w:tplc="91F02580">
      <w:start w:val="1"/>
      <w:numFmt w:val="bullet"/>
      <w:lvlText w:val=""/>
      <w:lvlJc w:val="left"/>
    </w:lvl>
    <w:lvl w:ilvl="8" w:tplc="F9C6AEA6">
      <w:start w:val="1"/>
      <w:numFmt w:val="bullet"/>
      <w:lvlText w:val=""/>
      <w:lvlJc w:val="left"/>
    </w:lvl>
  </w:abstractNum>
  <w:abstractNum w:abstractNumId="14" w15:restartNumberingAfterBreak="0">
    <w:nsid w:val="0000000F"/>
    <w:multiLevelType w:val="hybridMultilevel"/>
    <w:tmpl w:val="41A7C4C8"/>
    <w:lvl w:ilvl="0" w:tplc="17906436">
      <w:start w:val="1"/>
      <w:numFmt w:val="bullet"/>
      <w:lvlText w:val=""/>
      <w:lvlJc w:val="left"/>
    </w:lvl>
    <w:lvl w:ilvl="1" w:tplc="D57A2452">
      <w:start w:val="1"/>
      <w:numFmt w:val="bullet"/>
      <w:lvlText w:val=""/>
      <w:lvlJc w:val="left"/>
    </w:lvl>
    <w:lvl w:ilvl="2" w:tplc="DE3897C0">
      <w:start w:val="1"/>
      <w:numFmt w:val="bullet"/>
      <w:lvlText w:val=""/>
      <w:lvlJc w:val="left"/>
    </w:lvl>
    <w:lvl w:ilvl="3" w:tplc="1C3C8A72">
      <w:start w:val="1"/>
      <w:numFmt w:val="bullet"/>
      <w:lvlText w:val=""/>
      <w:lvlJc w:val="left"/>
    </w:lvl>
    <w:lvl w:ilvl="4" w:tplc="C13A7DB4">
      <w:start w:val="1"/>
      <w:numFmt w:val="bullet"/>
      <w:lvlText w:val=""/>
      <w:lvlJc w:val="left"/>
    </w:lvl>
    <w:lvl w:ilvl="5" w:tplc="C5AE44CE">
      <w:start w:val="1"/>
      <w:numFmt w:val="bullet"/>
      <w:lvlText w:val=""/>
      <w:lvlJc w:val="left"/>
    </w:lvl>
    <w:lvl w:ilvl="6" w:tplc="F3EA12BE">
      <w:start w:val="1"/>
      <w:numFmt w:val="bullet"/>
      <w:lvlText w:val=""/>
      <w:lvlJc w:val="left"/>
    </w:lvl>
    <w:lvl w:ilvl="7" w:tplc="46DA98AC">
      <w:start w:val="1"/>
      <w:numFmt w:val="bullet"/>
      <w:lvlText w:val=""/>
      <w:lvlJc w:val="left"/>
    </w:lvl>
    <w:lvl w:ilvl="8" w:tplc="9F18F512">
      <w:start w:val="1"/>
      <w:numFmt w:val="bullet"/>
      <w:lvlText w:val=""/>
      <w:lvlJc w:val="left"/>
    </w:lvl>
  </w:abstractNum>
  <w:abstractNum w:abstractNumId="15" w15:restartNumberingAfterBreak="0">
    <w:nsid w:val="00000010"/>
    <w:multiLevelType w:val="hybridMultilevel"/>
    <w:tmpl w:val="CBF4FD94"/>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2187B7D"/>
    <w:multiLevelType w:val="hybridMultilevel"/>
    <w:tmpl w:val="69544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CE96C8A"/>
    <w:multiLevelType w:val="hybridMultilevel"/>
    <w:tmpl w:val="851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27187A"/>
    <w:multiLevelType w:val="hybridMultilevel"/>
    <w:tmpl w:val="9002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FB4846"/>
    <w:multiLevelType w:val="hybridMultilevel"/>
    <w:tmpl w:val="B51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367C2B"/>
    <w:multiLevelType w:val="hybridMultilevel"/>
    <w:tmpl w:val="C0B6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151623"/>
    <w:multiLevelType w:val="hybridMultilevel"/>
    <w:tmpl w:val="092C3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DD755C"/>
    <w:multiLevelType w:val="hybridMultilevel"/>
    <w:tmpl w:val="D32CD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3C13613"/>
    <w:multiLevelType w:val="hybridMultilevel"/>
    <w:tmpl w:val="80F6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5FB0"/>
    <w:multiLevelType w:val="hybridMultilevel"/>
    <w:tmpl w:val="56A68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07159D"/>
    <w:multiLevelType w:val="hybridMultilevel"/>
    <w:tmpl w:val="98C2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4E5606"/>
    <w:multiLevelType w:val="hybridMultilevel"/>
    <w:tmpl w:val="C534E8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88014A"/>
    <w:multiLevelType w:val="hybridMultilevel"/>
    <w:tmpl w:val="340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8631B"/>
    <w:multiLevelType w:val="hybridMultilevel"/>
    <w:tmpl w:val="A48E7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562803"/>
    <w:multiLevelType w:val="hybridMultilevel"/>
    <w:tmpl w:val="39D284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84D23"/>
    <w:multiLevelType w:val="hybridMultilevel"/>
    <w:tmpl w:val="1B1A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D12F2"/>
    <w:multiLevelType w:val="hybridMultilevel"/>
    <w:tmpl w:val="1BA4E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412956"/>
    <w:multiLevelType w:val="hybridMultilevel"/>
    <w:tmpl w:val="F092B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1A55D5"/>
    <w:multiLevelType w:val="hybridMultilevel"/>
    <w:tmpl w:val="1A66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16495"/>
    <w:multiLevelType w:val="hybridMultilevel"/>
    <w:tmpl w:val="C3F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34F4D"/>
    <w:multiLevelType w:val="hybridMultilevel"/>
    <w:tmpl w:val="97EE113E"/>
    <w:lvl w:ilvl="0" w:tplc="08090009">
      <w:start w:val="1"/>
      <w:numFmt w:val="bullet"/>
      <w:lvlText w:val=""/>
      <w:lvlJc w:val="left"/>
      <w:rPr>
        <w:rFonts w:ascii="Wingdings" w:hAnsi="Wingdings" w:hint="default"/>
      </w:rPr>
    </w:lvl>
    <w:lvl w:ilvl="1" w:tplc="67860582">
      <w:start w:val="1"/>
      <w:numFmt w:val="bullet"/>
      <w:lvlText w:val=""/>
      <w:lvlJc w:val="left"/>
    </w:lvl>
    <w:lvl w:ilvl="2" w:tplc="B6381B46">
      <w:start w:val="1"/>
      <w:numFmt w:val="bullet"/>
      <w:lvlText w:val=""/>
      <w:lvlJc w:val="left"/>
    </w:lvl>
    <w:lvl w:ilvl="3" w:tplc="D548CAC4">
      <w:start w:val="1"/>
      <w:numFmt w:val="bullet"/>
      <w:lvlText w:val=""/>
      <w:lvlJc w:val="left"/>
    </w:lvl>
    <w:lvl w:ilvl="4" w:tplc="73BC4F86">
      <w:start w:val="1"/>
      <w:numFmt w:val="bullet"/>
      <w:lvlText w:val=""/>
      <w:lvlJc w:val="left"/>
    </w:lvl>
    <w:lvl w:ilvl="5" w:tplc="33B29368">
      <w:start w:val="1"/>
      <w:numFmt w:val="bullet"/>
      <w:lvlText w:val=""/>
      <w:lvlJc w:val="left"/>
    </w:lvl>
    <w:lvl w:ilvl="6" w:tplc="8F82DBE0">
      <w:start w:val="1"/>
      <w:numFmt w:val="bullet"/>
      <w:lvlText w:val=""/>
      <w:lvlJc w:val="left"/>
    </w:lvl>
    <w:lvl w:ilvl="7" w:tplc="BD1A0F8A">
      <w:start w:val="1"/>
      <w:numFmt w:val="bullet"/>
      <w:lvlText w:val=""/>
      <w:lvlJc w:val="left"/>
    </w:lvl>
    <w:lvl w:ilvl="8" w:tplc="742662D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8"/>
  </w:num>
  <w:num w:numId="18">
    <w:abstractNumId w:val="23"/>
  </w:num>
  <w:num w:numId="19">
    <w:abstractNumId w:val="27"/>
  </w:num>
  <w:num w:numId="20">
    <w:abstractNumId w:val="33"/>
  </w:num>
  <w:num w:numId="21">
    <w:abstractNumId w:val="20"/>
  </w:num>
  <w:num w:numId="22">
    <w:abstractNumId w:val="19"/>
  </w:num>
  <w:num w:numId="23">
    <w:abstractNumId w:val="25"/>
  </w:num>
  <w:num w:numId="24">
    <w:abstractNumId w:val="21"/>
  </w:num>
  <w:num w:numId="25">
    <w:abstractNumId w:val="29"/>
  </w:num>
  <w:num w:numId="26">
    <w:abstractNumId w:val="16"/>
  </w:num>
  <w:num w:numId="27">
    <w:abstractNumId w:val="31"/>
  </w:num>
  <w:num w:numId="28">
    <w:abstractNumId w:val="32"/>
  </w:num>
  <w:num w:numId="29">
    <w:abstractNumId w:val="26"/>
  </w:num>
  <w:num w:numId="30">
    <w:abstractNumId w:val="35"/>
  </w:num>
  <w:num w:numId="31">
    <w:abstractNumId w:val="30"/>
  </w:num>
  <w:num w:numId="32">
    <w:abstractNumId w:val="34"/>
  </w:num>
  <w:num w:numId="33">
    <w:abstractNumId w:val="24"/>
  </w:num>
  <w:num w:numId="34">
    <w:abstractNumId w:val="22"/>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C4"/>
    <w:rsid w:val="001B0CF3"/>
    <w:rsid w:val="00313666"/>
    <w:rsid w:val="00706416"/>
    <w:rsid w:val="00783F5D"/>
    <w:rsid w:val="008A7616"/>
    <w:rsid w:val="008C7E51"/>
    <w:rsid w:val="009420C1"/>
    <w:rsid w:val="00A16020"/>
    <w:rsid w:val="00A3392F"/>
    <w:rsid w:val="00B665F3"/>
    <w:rsid w:val="00BF18C4"/>
    <w:rsid w:val="00C30C80"/>
    <w:rsid w:val="00D20B3E"/>
    <w:rsid w:val="00E27BAC"/>
    <w:rsid w:val="00E447E5"/>
    <w:rsid w:val="00F05E0D"/>
    <w:rsid w:val="00F10B5C"/>
    <w:rsid w:val="00F25BC6"/>
    <w:rsid w:val="00FB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0F6F0"/>
  <w15:chartTrackingRefBased/>
  <w15:docId w15:val="{635BC02A-CA2E-4E66-8E87-69D145A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uiPriority w:val="1"/>
    <w:qFormat/>
    <w:rPr>
      <w:rFonts w:cs="Times New Roman"/>
      <w:sz w:val="22"/>
      <w:szCs w:val="22"/>
      <w:lang w:eastAsia="en-US"/>
    </w:rPr>
  </w:style>
  <w:style w:type="paragraph" w:customStyle="1" w:styleId="aLCPBodytext">
    <w:name w:val="a LCP Body text"/>
    <w:autoRedefine/>
    <w:pPr>
      <w:jc w:val="both"/>
    </w:pPr>
    <w:rPr>
      <w:rFonts w:ascii="Leelawadee" w:eastAsia="Times New Roman" w:hAnsi="Leelawadee" w:cs="Leelawadee"/>
      <w:b/>
      <w:noProof/>
      <w:sz w:val="28"/>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9106-EDA7-4C77-9D84-4B77F633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user18</cp:lastModifiedBy>
  <cp:revision>5</cp:revision>
  <cp:lastPrinted>2020-01-21T10:22:00Z</cp:lastPrinted>
  <dcterms:created xsi:type="dcterms:W3CDTF">2022-04-27T09:46:00Z</dcterms:created>
  <dcterms:modified xsi:type="dcterms:W3CDTF">2023-04-20T11:11:00Z</dcterms:modified>
</cp:coreProperties>
</file>